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4" w:space="0" w:color="auto"/>
        </w:tblBorders>
        <w:tblLook w:val="0600" w:firstRow="0" w:lastRow="0" w:firstColumn="0" w:lastColumn="0" w:noHBand="1" w:noVBand="1"/>
        <w:tblDescription w:val="Layout table"/>
      </w:tblPr>
      <w:tblGrid>
        <w:gridCol w:w="4874"/>
        <w:gridCol w:w="4486"/>
      </w:tblGrid>
      <w:tr w:rsidR="008C2737" w14:paraId="38FEF26D" w14:textId="77777777" w:rsidTr="008C2737">
        <w:trPr>
          <w:trHeight w:val="1304"/>
        </w:trPr>
        <w:tc>
          <w:tcPr>
            <w:tcW w:w="5723" w:type="dxa"/>
          </w:tcPr>
          <w:p w14:paraId="679E8A1F" w14:textId="2B900CF1" w:rsidR="008C2737" w:rsidRDefault="004176BE" w:rsidP="00CB0809">
            <w:r w:rsidRPr="008875EA">
              <w:rPr>
                <w:noProof/>
              </w:rPr>
              <w:drawing>
                <wp:anchor distT="0" distB="0" distL="114300" distR="114300" simplePos="0" relativeHeight="251659264" behindDoc="0" locked="0" layoutInCell="1" allowOverlap="1" wp14:anchorId="79ABA413" wp14:editId="10CE29DB">
                  <wp:simplePos x="0" y="0"/>
                  <wp:positionH relativeFrom="column">
                    <wp:posOffset>-78105</wp:posOffset>
                  </wp:positionH>
                  <wp:positionV relativeFrom="paragraph">
                    <wp:posOffset>484505</wp:posOffset>
                  </wp:positionV>
                  <wp:extent cx="2929563" cy="40005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IM_logo_InternalPurposes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9563" cy="400050"/>
                          </a:xfrm>
                          <a:prstGeom prst="rect">
                            <a:avLst/>
                          </a:prstGeom>
                        </pic:spPr>
                      </pic:pic>
                    </a:graphicData>
                  </a:graphic>
                  <wp14:sizeRelH relativeFrom="page">
                    <wp14:pctWidth>0</wp14:pctWidth>
                  </wp14:sizeRelH>
                  <wp14:sizeRelV relativeFrom="page">
                    <wp14:pctHeight>0</wp14:pctHeight>
                  </wp14:sizeRelV>
                </wp:anchor>
              </w:drawing>
            </w:r>
            <w:r w:rsidR="008875EA" w:rsidRPr="008875EA">
              <w:rPr>
                <w:noProof/>
              </w:rPr>
              <w:drawing>
                <wp:anchor distT="0" distB="0" distL="114300" distR="114300" simplePos="0" relativeHeight="251660288" behindDoc="0" locked="0" layoutInCell="1" allowOverlap="1" wp14:anchorId="630C1725" wp14:editId="5E51889F">
                  <wp:simplePos x="0" y="0"/>
                  <wp:positionH relativeFrom="column">
                    <wp:posOffset>-78106</wp:posOffset>
                  </wp:positionH>
                  <wp:positionV relativeFrom="paragraph">
                    <wp:posOffset>-133350</wp:posOffset>
                  </wp:positionV>
                  <wp:extent cx="1514475" cy="525691"/>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ACS-no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8533" cy="527099"/>
                          </a:xfrm>
                          <a:prstGeom prst="rect">
                            <a:avLst/>
                          </a:prstGeom>
                        </pic:spPr>
                      </pic:pic>
                    </a:graphicData>
                  </a:graphic>
                  <wp14:sizeRelH relativeFrom="page">
                    <wp14:pctWidth>0</wp14:pctWidth>
                  </wp14:sizeRelH>
                  <wp14:sizeRelV relativeFrom="page">
                    <wp14:pctHeight>0</wp14:pctHeight>
                  </wp14:sizeRelV>
                </wp:anchor>
              </w:drawing>
            </w:r>
          </w:p>
        </w:tc>
        <w:tc>
          <w:tcPr>
            <w:tcW w:w="5077" w:type="dxa"/>
          </w:tcPr>
          <w:p w14:paraId="14AF58A6" w14:textId="77777777" w:rsidR="008875EA" w:rsidRDefault="008875EA" w:rsidP="008C2737">
            <w:pPr>
              <w:pStyle w:val="ContactInfo"/>
            </w:pPr>
          </w:p>
          <w:p w14:paraId="406581EF" w14:textId="77777777" w:rsidR="004176BE" w:rsidRDefault="004176BE" w:rsidP="008C2737">
            <w:pPr>
              <w:pStyle w:val="ContactInfo"/>
            </w:pPr>
          </w:p>
          <w:p w14:paraId="4825B242" w14:textId="504D4BE5" w:rsidR="008C2737" w:rsidRDefault="008875EA" w:rsidP="008C2737">
            <w:pPr>
              <w:pStyle w:val="ContactInfo"/>
            </w:pPr>
            <w:r>
              <w:t>850-</w:t>
            </w:r>
            <w:r w:rsidR="004E287D">
              <w:t>1980 Sherbrooke Street West</w:t>
            </w:r>
          </w:p>
          <w:p w14:paraId="1CB2F541" w14:textId="1617CB97" w:rsidR="004E287D" w:rsidRDefault="004E287D" w:rsidP="008875EA">
            <w:pPr>
              <w:pStyle w:val="ContactInfo"/>
            </w:pPr>
            <w:r>
              <w:t>Montreal, QC</w:t>
            </w:r>
            <w:r w:rsidR="008875EA">
              <w:t xml:space="preserve">, </w:t>
            </w:r>
            <w:r>
              <w:t>H3H 1E8</w:t>
            </w:r>
          </w:p>
          <w:p w14:paraId="3D77201D" w14:textId="77777777" w:rsidR="008C2737" w:rsidRDefault="004E287D" w:rsidP="004E287D">
            <w:pPr>
              <w:pStyle w:val="ContactInfo"/>
            </w:pPr>
            <w:r>
              <w:t>Canada</w:t>
            </w:r>
          </w:p>
          <w:p w14:paraId="18776F8B" w14:textId="1E17D00E" w:rsidR="004176BE" w:rsidRPr="00BF3499" w:rsidRDefault="004176BE" w:rsidP="004176BE">
            <w:pPr>
              <w:pStyle w:val="ContactInfo"/>
              <w:jc w:val="left"/>
            </w:pPr>
          </w:p>
        </w:tc>
      </w:tr>
    </w:tbl>
    <w:p w14:paraId="27A70BA7" w14:textId="2500D249" w:rsidR="004E287D" w:rsidRDefault="004E287D" w:rsidP="004E287D">
      <w:pPr>
        <w:pStyle w:val="Date"/>
        <w:spacing w:before="0" w:after="0" w:line="240" w:lineRule="auto"/>
        <w:contextualSpacing/>
      </w:pPr>
    </w:p>
    <w:p w14:paraId="0DCEDF39" w14:textId="77777777" w:rsidR="008875EA" w:rsidRDefault="008875EA" w:rsidP="004E287D">
      <w:pPr>
        <w:pStyle w:val="Date"/>
        <w:spacing w:before="0" w:after="0" w:line="240" w:lineRule="auto"/>
        <w:contextualSpacing/>
      </w:pPr>
    </w:p>
    <w:p w14:paraId="1E53BCBE" w14:textId="77777777" w:rsidR="000D6DD2" w:rsidRDefault="000D6DD2" w:rsidP="000D6DD2">
      <w:pPr>
        <w:jc w:val="both"/>
        <w:rPr>
          <w:rFonts w:eastAsia="Times New Roman" w:cstheme="minorHAnsi"/>
          <w:bCs/>
          <w:sz w:val="24"/>
          <w:szCs w:val="24"/>
        </w:rPr>
      </w:pPr>
    </w:p>
    <w:p w14:paraId="5260DFAD" w14:textId="606BB035" w:rsidR="000D6DD2" w:rsidRDefault="000D6DD2" w:rsidP="000D6DD2">
      <w:pPr>
        <w:jc w:val="both"/>
        <w:rPr>
          <w:rFonts w:eastAsia="Times New Roman" w:cstheme="minorHAnsi"/>
          <w:bCs/>
          <w:sz w:val="24"/>
          <w:szCs w:val="24"/>
        </w:rPr>
      </w:pPr>
      <w:r>
        <w:rPr>
          <w:rFonts w:eastAsia="Times New Roman" w:cstheme="minorHAnsi"/>
          <w:bCs/>
          <w:sz w:val="24"/>
          <w:szCs w:val="24"/>
        </w:rPr>
        <w:t>August 1, 2019</w:t>
      </w:r>
    </w:p>
    <w:p w14:paraId="7FA8444F" w14:textId="77777777" w:rsidR="000D6DD2" w:rsidRDefault="000D6DD2" w:rsidP="000D6DD2">
      <w:pPr>
        <w:jc w:val="both"/>
        <w:rPr>
          <w:rFonts w:eastAsia="Times New Roman" w:cstheme="minorHAnsi"/>
          <w:bCs/>
          <w:sz w:val="24"/>
          <w:szCs w:val="24"/>
        </w:rPr>
      </w:pPr>
    </w:p>
    <w:p w14:paraId="18197C09" w14:textId="3EA07777" w:rsidR="000D6DD2" w:rsidRDefault="000D6DD2" w:rsidP="000D6DD2">
      <w:pPr>
        <w:jc w:val="both"/>
        <w:rPr>
          <w:rFonts w:eastAsia="Times New Roman" w:cstheme="minorHAnsi"/>
          <w:bCs/>
          <w:sz w:val="24"/>
          <w:szCs w:val="24"/>
        </w:rPr>
      </w:pPr>
      <w:r>
        <w:rPr>
          <w:rFonts w:eastAsia="Times New Roman" w:cstheme="minorHAnsi"/>
          <w:bCs/>
          <w:sz w:val="24"/>
          <w:szCs w:val="24"/>
        </w:rPr>
        <w:t>Dear</w:t>
      </w:r>
      <w:r>
        <w:rPr>
          <w:rFonts w:eastAsia="Times New Roman" w:cstheme="minorHAnsi"/>
          <w:bCs/>
          <w:sz w:val="24"/>
          <w:szCs w:val="24"/>
        </w:rPr>
        <w:t xml:space="preserve"> Colleague,</w:t>
      </w:r>
    </w:p>
    <w:p w14:paraId="460A4404" w14:textId="75518787" w:rsidR="000D6DD2" w:rsidRDefault="000D6DD2" w:rsidP="000D6DD2">
      <w:pPr>
        <w:jc w:val="both"/>
        <w:rPr>
          <w:rFonts w:cstheme="minorHAnsi"/>
          <w:sz w:val="24"/>
          <w:szCs w:val="24"/>
        </w:rPr>
      </w:pPr>
      <w:r>
        <w:rPr>
          <w:rFonts w:eastAsia="Times New Roman" w:cstheme="minorHAnsi"/>
          <w:bCs/>
          <w:sz w:val="24"/>
          <w:szCs w:val="24"/>
        </w:rPr>
        <w:t xml:space="preserve">We invite you to submit an essay to a special edition of </w:t>
      </w:r>
      <w:r>
        <w:rPr>
          <w:rFonts w:eastAsia="Times New Roman" w:cstheme="minorHAnsi"/>
          <w:bCs/>
          <w:i/>
          <w:sz w:val="24"/>
          <w:szCs w:val="24"/>
        </w:rPr>
        <w:t>Canadian Diversity/</w:t>
      </w:r>
      <w:proofErr w:type="spellStart"/>
      <w:r>
        <w:rPr>
          <w:rFonts w:eastAsia="Times New Roman" w:cstheme="minorHAnsi"/>
          <w:bCs/>
          <w:i/>
          <w:sz w:val="24"/>
          <w:szCs w:val="24"/>
        </w:rPr>
        <w:t>Diversité</w:t>
      </w:r>
      <w:proofErr w:type="spellEnd"/>
      <w:r>
        <w:rPr>
          <w:rFonts w:eastAsia="Times New Roman" w:cstheme="minorHAnsi"/>
          <w:bCs/>
          <w:i/>
          <w:sz w:val="24"/>
          <w:szCs w:val="24"/>
        </w:rPr>
        <w:t xml:space="preserve"> Canadienne </w:t>
      </w:r>
      <w:r>
        <w:rPr>
          <w:rFonts w:eastAsia="Times New Roman" w:cstheme="minorHAnsi"/>
          <w:bCs/>
          <w:sz w:val="24"/>
          <w:szCs w:val="24"/>
        </w:rPr>
        <w:t xml:space="preserve">on </w:t>
      </w:r>
      <w:r>
        <w:rPr>
          <w:rFonts w:cstheme="minorHAnsi"/>
          <w:b/>
          <w:sz w:val="24"/>
          <w:szCs w:val="24"/>
        </w:rPr>
        <w:t>Comparing the German and Canadian Experiences of Resettling Refugees: A 21</w:t>
      </w:r>
      <w:r>
        <w:rPr>
          <w:rFonts w:cstheme="minorHAnsi"/>
          <w:b/>
          <w:sz w:val="24"/>
          <w:szCs w:val="24"/>
          <w:vertAlign w:val="superscript"/>
        </w:rPr>
        <w:t>st</w:t>
      </w:r>
      <w:r>
        <w:rPr>
          <w:rFonts w:cstheme="minorHAnsi"/>
          <w:b/>
          <w:sz w:val="24"/>
          <w:szCs w:val="24"/>
        </w:rPr>
        <w:t xml:space="preserve"> Century Response. </w:t>
      </w:r>
      <w:r>
        <w:rPr>
          <w:rFonts w:eastAsia="Times New Roman" w:cstheme="minorHAnsi"/>
          <w:bCs/>
          <w:i/>
          <w:sz w:val="24"/>
          <w:szCs w:val="24"/>
        </w:rPr>
        <w:t>Canadian Diversity/</w:t>
      </w:r>
      <w:proofErr w:type="spellStart"/>
      <w:r>
        <w:rPr>
          <w:rFonts w:eastAsia="Times New Roman" w:cstheme="minorHAnsi"/>
          <w:bCs/>
          <w:i/>
          <w:sz w:val="24"/>
          <w:szCs w:val="24"/>
        </w:rPr>
        <w:t>Diversité</w:t>
      </w:r>
      <w:proofErr w:type="spellEnd"/>
      <w:r>
        <w:rPr>
          <w:rFonts w:eastAsia="Times New Roman" w:cstheme="minorHAnsi"/>
          <w:bCs/>
          <w:i/>
          <w:sz w:val="24"/>
          <w:szCs w:val="24"/>
        </w:rPr>
        <w:t xml:space="preserve"> </w:t>
      </w:r>
      <w:proofErr w:type="spellStart"/>
      <w:r>
        <w:rPr>
          <w:rFonts w:eastAsia="Times New Roman" w:cstheme="minorHAnsi"/>
          <w:bCs/>
          <w:i/>
          <w:sz w:val="24"/>
          <w:szCs w:val="24"/>
        </w:rPr>
        <w:t>canadienne</w:t>
      </w:r>
      <w:proofErr w:type="spellEnd"/>
      <w:r>
        <w:rPr>
          <w:rFonts w:eastAsia="Times New Roman" w:cstheme="minorHAnsi"/>
          <w:bCs/>
          <w:i/>
          <w:sz w:val="24"/>
          <w:szCs w:val="24"/>
        </w:rPr>
        <w:t xml:space="preserve"> </w:t>
      </w:r>
      <w:r>
        <w:rPr>
          <w:rFonts w:eastAsia="Times New Roman" w:cstheme="minorHAnsi"/>
          <w:bCs/>
          <w:sz w:val="24"/>
          <w:szCs w:val="24"/>
        </w:rPr>
        <w:t xml:space="preserve">is a publication of the </w:t>
      </w:r>
      <w:r>
        <w:rPr>
          <w:rFonts w:eastAsia="Times New Roman" w:cstheme="minorHAnsi"/>
          <w:bCs/>
          <w:i/>
          <w:sz w:val="24"/>
          <w:szCs w:val="24"/>
        </w:rPr>
        <w:t>Canadian Institute for Identities and Migration</w:t>
      </w:r>
      <w:r>
        <w:rPr>
          <w:rFonts w:eastAsia="Times New Roman" w:cstheme="minorHAnsi"/>
          <w:bCs/>
          <w:sz w:val="24"/>
          <w:szCs w:val="24"/>
        </w:rPr>
        <w:t xml:space="preserve">, which </w:t>
      </w:r>
      <w:r>
        <w:rPr>
          <w:rFonts w:cstheme="minorHAnsi"/>
          <w:sz w:val="24"/>
          <w:szCs w:val="24"/>
        </w:rPr>
        <w:t xml:space="preserve">is directed at academics, policy makers and immigrant service providers. A hard copy of the publication will be made available at the National Metropolis Conference in Winnipeg March 19, 2020. </w:t>
      </w:r>
    </w:p>
    <w:p w14:paraId="12E01F94" w14:textId="77777777" w:rsidR="000D6DD2" w:rsidRDefault="000D6DD2" w:rsidP="000D6DD2">
      <w:pPr>
        <w:spacing w:line="240" w:lineRule="auto"/>
        <w:rPr>
          <w:rFonts w:cstheme="minorHAnsi"/>
          <w:sz w:val="24"/>
          <w:szCs w:val="24"/>
        </w:rPr>
      </w:pPr>
      <w:r>
        <w:rPr>
          <w:rFonts w:cstheme="minorHAnsi"/>
          <w:sz w:val="24"/>
          <w:szCs w:val="24"/>
        </w:rPr>
        <w:t>The opportunity to publish this special issue has been made possible by a grant from the Jean Monnet-</w:t>
      </w:r>
      <w:proofErr w:type="spellStart"/>
      <w:r>
        <w:rPr>
          <w:rFonts w:cstheme="minorHAnsi"/>
          <w:sz w:val="24"/>
          <w:szCs w:val="24"/>
        </w:rPr>
        <w:t>Erasums</w:t>
      </w:r>
      <w:proofErr w:type="spellEnd"/>
      <w:r>
        <w:rPr>
          <w:rFonts w:cstheme="minorHAnsi"/>
          <w:sz w:val="24"/>
          <w:szCs w:val="24"/>
        </w:rPr>
        <w:t xml:space="preserve">+ Grant from the European Union. We invite contributors to produce essays of no more than 3,000 words within the general framework outlined below. We ask for a commitment by September 1, 2019 that you are willing to produce an essay, and that the completed contribution be submitted before November 30, 2019. </w:t>
      </w:r>
    </w:p>
    <w:p w14:paraId="3B28273D" w14:textId="14AE2291" w:rsidR="000D6DD2" w:rsidRDefault="000D6DD2" w:rsidP="000D6DD2">
      <w:pPr>
        <w:tabs>
          <w:tab w:val="left" w:pos="3649"/>
          <w:tab w:val="left" w:pos="5349"/>
          <w:tab w:val="left" w:pos="7992"/>
          <w:tab w:val="left" w:pos="9409"/>
          <w:tab w:val="left" w:pos="10778"/>
        </w:tabs>
        <w:spacing w:line="240" w:lineRule="auto"/>
        <w:jc w:val="both"/>
        <w:rPr>
          <w:rFonts w:cstheme="minorHAnsi"/>
          <w:sz w:val="24"/>
          <w:szCs w:val="24"/>
          <w:lang w:val="en-CA"/>
        </w:rPr>
      </w:pPr>
      <w:r>
        <w:rPr>
          <w:rFonts w:cstheme="minorHAnsi"/>
          <w:sz w:val="24"/>
          <w:szCs w:val="24"/>
        </w:rPr>
        <w:t xml:space="preserve">The migration crisis </w:t>
      </w:r>
      <w:r>
        <w:rPr>
          <w:rFonts w:cstheme="minorHAnsi"/>
          <w:sz w:val="24"/>
          <w:szCs w:val="24"/>
        </w:rPr>
        <w:t>signaled</w:t>
      </w:r>
      <w:r>
        <w:rPr>
          <w:rFonts w:cstheme="minorHAnsi"/>
          <w:sz w:val="24"/>
          <w:szCs w:val="24"/>
        </w:rPr>
        <w:t xml:space="preserve"> a marked change in the global political context and has sparked debates on migration and human </w:t>
      </w:r>
      <w:r>
        <w:rPr>
          <w:rFonts w:cstheme="minorHAnsi"/>
          <w:sz w:val="24"/>
          <w:szCs w:val="24"/>
        </w:rPr>
        <w:t>rights. Given</w:t>
      </w:r>
      <w:r>
        <w:rPr>
          <w:rFonts w:cstheme="minorHAnsi"/>
          <w:sz w:val="24"/>
          <w:szCs w:val="24"/>
        </w:rPr>
        <w:t xml:space="preserve"> that Germany and Canada continue to play significant roles in refugee resettlement, we feel that sharing our research and best practices is a valuable contribution to furthering our knowledge about the needs and best settlement practices between the two countries.</w:t>
      </w:r>
    </w:p>
    <w:p w14:paraId="0E762B07" w14:textId="77777777" w:rsidR="000D6DD2" w:rsidRDefault="000D6DD2" w:rsidP="000D6DD2">
      <w:pPr>
        <w:tabs>
          <w:tab w:val="left" w:pos="3649"/>
          <w:tab w:val="left" w:pos="5349"/>
          <w:tab w:val="left" w:pos="7992"/>
          <w:tab w:val="left" w:pos="9409"/>
          <w:tab w:val="left" w:pos="10778"/>
        </w:tabs>
        <w:spacing w:line="240" w:lineRule="auto"/>
        <w:jc w:val="both"/>
        <w:rPr>
          <w:rFonts w:cstheme="minorHAnsi"/>
          <w:sz w:val="24"/>
          <w:szCs w:val="24"/>
        </w:rPr>
      </w:pPr>
      <w:r>
        <w:rPr>
          <w:rFonts w:cstheme="minorHAnsi"/>
          <w:sz w:val="24"/>
          <w:szCs w:val="24"/>
        </w:rPr>
        <w:t>In 2015, over 1.1 million asylum seekers crossed into Europe representing the single largest movement of people since World War II (Eurostat, 2018). Estimates indicate that over 25% were unaccompanied minor children and youth under the age of 18 (IOM, 2017). Although numbers declined in 2016 and 2017, there remain large numbers of migrants walking or boating and otherwise risking their lives to reach the European Union. Canada has seen a smaller but similar number of persons seeking refuge within our borders. In addition to the increase in arriving refugees since 2016, the number of asylum seekers walking across the American/Canadian border is also on the rise.</w:t>
      </w:r>
    </w:p>
    <w:p w14:paraId="665D532E" w14:textId="406187CF" w:rsidR="000D6DD2" w:rsidRDefault="000D6DD2" w:rsidP="000D6DD2">
      <w:pPr>
        <w:tabs>
          <w:tab w:val="left" w:pos="3649"/>
          <w:tab w:val="left" w:pos="5349"/>
          <w:tab w:val="left" w:pos="7992"/>
          <w:tab w:val="left" w:pos="9409"/>
          <w:tab w:val="left" w:pos="10778"/>
        </w:tabs>
        <w:spacing w:line="240" w:lineRule="auto"/>
        <w:jc w:val="both"/>
        <w:rPr>
          <w:rFonts w:cstheme="minorHAnsi"/>
          <w:sz w:val="24"/>
          <w:szCs w:val="24"/>
        </w:rPr>
      </w:pPr>
      <w:r>
        <w:rPr>
          <w:rFonts w:cstheme="minorHAnsi"/>
          <w:sz w:val="24"/>
          <w:szCs w:val="24"/>
        </w:rPr>
        <w:lastRenderedPageBreak/>
        <w:t xml:space="preserve">Taking these challenges (the large number of asylum seekers, the fact that many are refugees and that a large number of them are children and young people), the purpose of this call for papers is to </w:t>
      </w:r>
      <w:r>
        <w:rPr>
          <w:rFonts w:cstheme="minorHAnsi"/>
          <w:sz w:val="24"/>
          <w:szCs w:val="24"/>
        </w:rPr>
        <w:t>analyze</w:t>
      </w:r>
      <w:r>
        <w:rPr>
          <w:rFonts w:cstheme="minorHAnsi"/>
          <w:sz w:val="24"/>
          <w:szCs w:val="24"/>
        </w:rPr>
        <w:t xml:space="preserve"> the German and Canadian experience in light of human rights, government policy, resettlement initiatives in civil society and the academic methodologies used to examine the experiences of refugees and asylum seekers. The Children and Youth Refugee Research Coalition and our partners welcome you to </w:t>
      </w:r>
      <w:bookmarkStart w:id="0" w:name="_GoBack"/>
      <w:bookmarkEnd w:id="0"/>
      <w:r>
        <w:rPr>
          <w:rFonts w:cstheme="minorHAnsi"/>
          <w:sz w:val="24"/>
          <w:szCs w:val="24"/>
        </w:rPr>
        <w:t xml:space="preserve">produce a short paper discussing your research and settlement work with newly arrived refugees in Canada and Germany. </w:t>
      </w:r>
    </w:p>
    <w:p w14:paraId="254CE8EC" w14:textId="43C94E22" w:rsidR="000D6DD2" w:rsidRDefault="000D6DD2" w:rsidP="000D6DD2">
      <w:pPr>
        <w:shd w:val="clear" w:color="auto" w:fill="FFFFFF"/>
        <w:spacing w:after="0" w:line="240" w:lineRule="auto"/>
        <w:outlineLvl w:val="3"/>
        <w:rPr>
          <w:rFonts w:cstheme="minorHAnsi"/>
          <w:sz w:val="24"/>
          <w:szCs w:val="24"/>
        </w:rPr>
      </w:pPr>
      <w:r>
        <w:rPr>
          <w:rFonts w:cstheme="minorHAnsi"/>
          <w:sz w:val="24"/>
          <w:szCs w:val="24"/>
        </w:rPr>
        <w:t xml:space="preserve">You may submit your article in English or French </w:t>
      </w:r>
      <w:r>
        <w:rPr>
          <w:rFonts w:eastAsia="Times New Roman" w:cstheme="minorHAnsi"/>
          <w:bCs/>
          <w:sz w:val="24"/>
          <w:szCs w:val="24"/>
        </w:rPr>
        <w:t xml:space="preserve">(examples of previous issues are posted at </w:t>
      </w:r>
      <w:hyperlink r:id="rId13" w:history="1">
        <w:r>
          <w:rPr>
            <w:rStyle w:val="Hyperlink"/>
            <w:rFonts w:eastAsia="Times New Roman" w:cstheme="minorHAnsi"/>
            <w:bCs/>
            <w:sz w:val="24"/>
            <w:szCs w:val="24"/>
          </w:rPr>
          <w:t>www.ciim.ca</w:t>
        </w:r>
      </w:hyperlink>
      <w:r>
        <w:rPr>
          <w:rFonts w:eastAsia="Times New Roman" w:cstheme="minorHAnsi"/>
          <w:bCs/>
          <w:sz w:val="24"/>
          <w:szCs w:val="24"/>
        </w:rPr>
        <w:t xml:space="preserve">). </w:t>
      </w:r>
      <w:r>
        <w:rPr>
          <w:rFonts w:cstheme="minorHAnsi"/>
          <w:sz w:val="24"/>
          <w:szCs w:val="24"/>
        </w:rPr>
        <w:t>Please include a short</w:t>
      </w:r>
      <w:r>
        <w:rPr>
          <w:rFonts w:cstheme="minorHAnsi"/>
          <w:b/>
          <w:sz w:val="24"/>
          <w:szCs w:val="24"/>
        </w:rPr>
        <w:t xml:space="preserve"> title</w:t>
      </w:r>
      <w:r>
        <w:rPr>
          <w:rFonts w:cstheme="minorHAnsi"/>
          <w:sz w:val="24"/>
          <w:szCs w:val="24"/>
        </w:rPr>
        <w:t xml:space="preserve"> and </w:t>
      </w:r>
      <w:r>
        <w:rPr>
          <w:rFonts w:cstheme="minorHAnsi"/>
          <w:b/>
          <w:sz w:val="24"/>
          <w:szCs w:val="24"/>
        </w:rPr>
        <w:t xml:space="preserve">abstract </w:t>
      </w:r>
      <w:r>
        <w:rPr>
          <w:rFonts w:cstheme="minorHAnsi"/>
          <w:sz w:val="24"/>
          <w:szCs w:val="24"/>
        </w:rPr>
        <w:t xml:space="preserve">as well as a few lines of </w:t>
      </w:r>
      <w:r>
        <w:rPr>
          <w:rFonts w:cstheme="minorHAnsi"/>
          <w:b/>
          <w:sz w:val="24"/>
          <w:szCs w:val="24"/>
        </w:rPr>
        <w:t>biographical information</w:t>
      </w:r>
      <w:r>
        <w:rPr>
          <w:rFonts w:cstheme="minorHAnsi"/>
          <w:sz w:val="24"/>
          <w:szCs w:val="24"/>
        </w:rPr>
        <w:t xml:space="preserve"> to accompany your article. In order to facilitate our planning, we’d appreciate hearing from you as soon as possible — i.e. even before the September 1, 2019 deadline noted above — that you intend to contribute to the publication. If you have any questions please contact Miriam Taylor at  </w:t>
      </w:r>
      <w:hyperlink r:id="rId14" w:history="1">
        <w:r>
          <w:rPr>
            <w:rStyle w:val="Hyperlink"/>
            <w:rFonts w:cstheme="minorHAnsi"/>
            <w:sz w:val="24"/>
            <w:szCs w:val="24"/>
          </w:rPr>
          <w:t>miriam.taylor@acs-aec.ca</w:t>
        </w:r>
      </w:hyperlink>
      <w:r>
        <w:t>.</w:t>
      </w:r>
    </w:p>
    <w:p w14:paraId="12907E14" w14:textId="77777777" w:rsidR="000D6DD2" w:rsidRDefault="000D6DD2" w:rsidP="000D6DD2">
      <w:pPr>
        <w:shd w:val="clear" w:color="auto" w:fill="FFFFFF"/>
        <w:spacing w:after="0" w:line="240" w:lineRule="auto"/>
        <w:outlineLvl w:val="3"/>
        <w:rPr>
          <w:rFonts w:cstheme="minorHAnsi"/>
          <w:sz w:val="24"/>
          <w:szCs w:val="24"/>
        </w:rPr>
      </w:pPr>
    </w:p>
    <w:p w14:paraId="4C417EA9" w14:textId="77777777" w:rsidR="000D6DD2" w:rsidRDefault="000D6DD2" w:rsidP="000D6DD2">
      <w:r>
        <w:t>Thank you and best regards,</w:t>
      </w:r>
    </w:p>
    <w:p w14:paraId="721E2E27" w14:textId="77777777" w:rsidR="000D6DD2" w:rsidRDefault="000D6DD2" w:rsidP="000D6DD2">
      <w:pPr>
        <w:spacing w:after="0" w:line="240" w:lineRule="auto"/>
        <w:rPr>
          <w:rFonts w:cstheme="minorHAnsi"/>
          <w:b/>
          <w:sz w:val="24"/>
          <w:szCs w:val="24"/>
        </w:rPr>
      </w:pPr>
    </w:p>
    <w:p w14:paraId="07A4F87B" w14:textId="2D13F802" w:rsidR="000D6DD2" w:rsidRDefault="000D6DD2" w:rsidP="000D6DD2">
      <w:pPr>
        <w:spacing w:after="0" w:line="240" w:lineRule="auto"/>
        <w:rPr>
          <w:rFonts w:cstheme="minorHAnsi"/>
          <w:sz w:val="24"/>
          <w:szCs w:val="24"/>
        </w:rPr>
      </w:pPr>
      <w:r>
        <w:rPr>
          <w:rFonts w:cstheme="minorHAnsi"/>
          <w:b/>
          <w:sz w:val="24"/>
          <w:szCs w:val="24"/>
        </w:rPr>
        <w:t>Lori Wilkinson</w:t>
      </w:r>
      <w:r>
        <w:rPr>
          <w:rFonts w:cstheme="minorHAnsi"/>
          <w:sz w:val="24"/>
          <w:szCs w:val="24"/>
        </w:rPr>
        <w:t xml:space="preserve">, </w:t>
      </w:r>
    </w:p>
    <w:p w14:paraId="5EDD4D6A" w14:textId="77777777" w:rsidR="000D6DD2" w:rsidRDefault="000D6DD2" w:rsidP="000D6DD2">
      <w:pPr>
        <w:spacing w:after="0" w:line="240" w:lineRule="auto"/>
        <w:rPr>
          <w:rFonts w:cstheme="minorHAnsi"/>
          <w:sz w:val="24"/>
          <w:szCs w:val="24"/>
        </w:rPr>
      </w:pPr>
      <w:r>
        <w:rPr>
          <w:rFonts w:cstheme="minorHAnsi"/>
          <w:sz w:val="24"/>
          <w:szCs w:val="24"/>
        </w:rPr>
        <w:t xml:space="preserve">Guest Editor, </w:t>
      </w:r>
      <w:r>
        <w:rPr>
          <w:rFonts w:cstheme="minorHAnsi"/>
          <w:i/>
          <w:sz w:val="24"/>
          <w:szCs w:val="24"/>
        </w:rPr>
        <w:t>Canadian Diversity</w:t>
      </w:r>
      <w:r>
        <w:rPr>
          <w:rFonts w:cstheme="minorHAnsi"/>
          <w:sz w:val="24"/>
          <w:szCs w:val="24"/>
        </w:rPr>
        <w:t>,</w:t>
      </w:r>
    </w:p>
    <w:p w14:paraId="6AEFC754" w14:textId="77777777" w:rsidR="000D6DD2" w:rsidRDefault="000D6DD2" w:rsidP="000D6DD2">
      <w:pPr>
        <w:spacing w:after="0" w:line="240" w:lineRule="auto"/>
        <w:rPr>
          <w:rFonts w:cstheme="minorHAnsi"/>
          <w:sz w:val="24"/>
          <w:szCs w:val="24"/>
        </w:rPr>
      </w:pPr>
      <w:r>
        <w:rPr>
          <w:rFonts w:cstheme="minorHAnsi"/>
          <w:sz w:val="24"/>
          <w:szCs w:val="24"/>
        </w:rPr>
        <w:t>Professor, Sociology</w:t>
      </w:r>
    </w:p>
    <w:p w14:paraId="0BBEC9F8" w14:textId="77777777" w:rsidR="000D6DD2" w:rsidRDefault="000D6DD2" w:rsidP="000D6DD2">
      <w:pPr>
        <w:spacing w:after="0" w:line="240" w:lineRule="auto"/>
        <w:rPr>
          <w:rFonts w:cstheme="minorHAnsi"/>
          <w:sz w:val="24"/>
          <w:szCs w:val="24"/>
        </w:rPr>
      </w:pPr>
      <w:r>
        <w:rPr>
          <w:rFonts w:cstheme="minorHAnsi"/>
          <w:sz w:val="24"/>
          <w:szCs w:val="24"/>
        </w:rPr>
        <w:t xml:space="preserve">University of Manitoba: </w:t>
      </w:r>
    </w:p>
    <w:p w14:paraId="3156EAAA" w14:textId="77777777" w:rsidR="000D6DD2" w:rsidRDefault="000D6DD2" w:rsidP="000D6DD2">
      <w:pPr>
        <w:spacing w:after="0" w:line="240" w:lineRule="auto"/>
        <w:rPr>
          <w:rFonts w:cstheme="minorHAnsi"/>
          <w:sz w:val="24"/>
          <w:szCs w:val="24"/>
        </w:rPr>
      </w:pPr>
      <w:hyperlink r:id="rId15" w:history="1">
        <w:r>
          <w:rPr>
            <w:rStyle w:val="Hyperlink"/>
            <w:rFonts w:cstheme="minorHAnsi"/>
            <w:sz w:val="24"/>
            <w:szCs w:val="24"/>
          </w:rPr>
          <w:t>Lori.Wilkinson@umanitoba.ca</w:t>
        </w:r>
      </w:hyperlink>
    </w:p>
    <w:p w14:paraId="6E753EBE" w14:textId="77777777" w:rsidR="000D6DD2" w:rsidRDefault="000D6DD2" w:rsidP="000D6DD2">
      <w:pPr>
        <w:spacing w:after="0" w:line="240" w:lineRule="auto"/>
        <w:rPr>
          <w:rFonts w:cstheme="minorHAnsi"/>
          <w:sz w:val="24"/>
          <w:szCs w:val="24"/>
        </w:rPr>
      </w:pPr>
    </w:p>
    <w:p w14:paraId="70B723BD" w14:textId="77777777" w:rsidR="000D6DD2" w:rsidRDefault="000D6DD2" w:rsidP="000D6DD2">
      <w:pPr>
        <w:spacing w:after="0" w:line="240" w:lineRule="auto"/>
        <w:rPr>
          <w:rStyle w:val="bidi"/>
          <w:rFonts w:cstheme="minorHAnsi"/>
          <w:b/>
          <w:sz w:val="24"/>
          <w:szCs w:val="24"/>
        </w:rPr>
      </w:pPr>
    </w:p>
    <w:p w14:paraId="22F4E7B3" w14:textId="0ADD8EAC" w:rsidR="000D6DD2" w:rsidRDefault="000D6DD2" w:rsidP="000D6DD2">
      <w:pPr>
        <w:spacing w:after="0" w:line="240" w:lineRule="auto"/>
        <w:rPr>
          <w:rStyle w:val="bidi"/>
          <w:b/>
          <w:lang w:val="en-CA"/>
        </w:rPr>
      </w:pPr>
      <w:proofErr w:type="spellStart"/>
      <w:r>
        <w:rPr>
          <w:rStyle w:val="bidi"/>
          <w:rFonts w:cstheme="minorHAnsi"/>
          <w:b/>
          <w:sz w:val="24"/>
          <w:szCs w:val="24"/>
        </w:rPr>
        <w:t>Ljudmila</w:t>
      </w:r>
      <w:proofErr w:type="spellEnd"/>
      <w:r>
        <w:rPr>
          <w:rStyle w:val="bidi"/>
          <w:rFonts w:cstheme="minorHAnsi"/>
          <w:b/>
          <w:sz w:val="24"/>
          <w:szCs w:val="24"/>
        </w:rPr>
        <w:t xml:space="preserve"> </w:t>
      </w:r>
      <w:proofErr w:type="spellStart"/>
      <w:r>
        <w:rPr>
          <w:rStyle w:val="bidi"/>
          <w:rFonts w:cstheme="minorHAnsi"/>
          <w:b/>
          <w:sz w:val="24"/>
          <w:szCs w:val="24"/>
        </w:rPr>
        <w:t>Petrovic</w:t>
      </w:r>
      <w:proofErr w:type="spellEnd"/>
    </w:p>
    <w:p w14:paraId="28698E6D" w14:textId="77777777" w:rsidR="000D6DD2" w:rsidRDefault="000D6DD2" w:rsidP="000D6DD2">
      <w:pPr>
        <w:spacing w:after="0" w:line="240" w:lineRule="auto"/>
        <w:rPr>
          <w:rStyle w:val="bidi"/>
          <w:rFonts w:cstheme="minorHAnsi"/>
          <w:sz w:val="24"/>
          <w:szCs w:val="24"/>
        </w:rPr>
      </w:pPr>
      <w:r>
        <w:rPr>
          <w:rStyle w:val="bidi"/>
          <w:rFonts w:cstheme="minorHAnsi"/>
          <w:sz w:val="24"/>
          <w:szCs w:val="24"/>
        </w:rPr>
        <w:t xml:space="preserve">Guest Editor </w:t>
      </w:r>
      <w:r>
        <w:rPr>
          <w:rStyle w:val="bidi"/>
          <w:rFonts w:cstheme="minorHAnsi"/>
          <w:i/>
          <w:sz w:val="24"/>
          <w:szCs w:val="24"/>
        </w:rPr>
        <w:t>Canadian Diversity,</w:t>
      </w:r>
    </w:p>
    <w:p w14:paraId="7489C19D" w14:textId="77777777" w:rsidR="000D6DD2" w:rsidRDefault="000D6DD2" w:rsidP="000D6DD2">
      <w:pPr>
        <w:spacing w:after="0" w:line="240" w:lineRule="auto"/>
        <w:rPr>
          <w:rStyle w:val="bidi"/>
          <w:rFonts w:cstheme="minorHAnsi"/>
          <w:sz w:val="24"/>
          <w:szCs w:val="24"/>
        </w:rPr>
      </w:pPr>
      <w:r>
        <w:rPr>
          <w:rStyle w:val="bidi"/>
          <w:rFonts w:cstheme="minorHAnsi"/>
          <w:sz w:val="24"/>
          <w:szCs w:val="24"/>
        </w:rPr>
        <w:t>Research and Policy Analyst</w:t>
      </w:r>
    </w:p>
    <w:p w14:paraId="63D591F4" w14:textId="77777777" w:rsidR="000D6DD2" w:rsidRDefault="000D6DD2" w:rsidP="000D6DD2">
      <w:pPr>
        <w:spacing w:after="0" w:line="240" w:lineRule="auto"/>
        <w:rPr>
          <w:rStyle w:val="bidi"/>
          <w:rFonts w:cstheme="minorHAnsi"/>
          <w:sz w:val="24"/>
          <w:szCs w:val="24"/>
        </w:rPr>
      </w:pPr>
      <w:r>
        <w:rPr>
          <w:rStyle w:val="bidi"/>
          <w:rFonts w:cstheme="minorHAnsi"/>
          <w:sz w:val="24"/>
          <w:szCs w:val="24"/>
        </w:rPr>
        <w:t>AMSSA</w:t>
      </w:r>
    </w:p>
    <w:p w14:paraId="134D2977" w14:textId="77777777" w:rsidR="000D6DD2" w:rsidRDefault="000D6DD2" w:rsidP="000D6DD2">
      <w:pPr>
        <w:spacing w:after="0" w:line="240" w:lineRule="auto"/>
        <w:rPr>
          <w:rStyle w:val="bidi"/>
          <w:rFonts w:cstheme="minorHAnsi"/>
          <w:sz w:val="24"/>
          <w:szCs w:val="24"/>
        </w:rPr>
      </w:pPr>
      <w:hyperlink r:id="rId16" w:history="1">
        <w:r>
          <w:rPr>
            <w:rStyle w:val="Hyperlink"/>
            <w:rFonts w:cstheme="minorHAnsi"/>
            <w:sz w:val="24"/>
            <w:szCs w:val="24"/>
          </w:rPr>
          <w:t>LPetrovic@amssa.org</w:t>
        </w:r>
      </w:hyperlink>
    </w:p>
    <w:p w14:paraId="123C7C52" w14:textId="77777777" w:rsidR="000D6DD2" w:rsidRDefault="000D6DD2" w:rsidP="000D6DD2">
      <w:pPr>
        <w:spacing w:after="0" w:line="240" w:lineRule="auto"/>
      </w:pPr>
    </w:p>
    <w:p w14:paraId="357A1135" w14:textId="77777777" w:rsidR="000D6DD2" w:rsidRDefault="000D6DD2" w:rsidP="000D6DD2">
      <w:pPr>
        <w:spacing w:after="0" w:line="240" w:lineRule="auto"/>
        <w:rPr>
          <w:rFonts w:cstheme="minorHAnsi"/>
          <w:sz w:val="24"/>
          <w:szCs w:val="24"/>
        </w:rPr>
      </w:pPr>
    </w:p>
    <w:p w14:paraId="3B649D6A" w14:textId="11367D54" w:rsidR="009468D3" w:rsidRDefault="009468D3" w:rsidP="004E287D">
      <w:pPr>
        <w:pStyle w:val="Date"/>
        <w:spacing w:before="0" w:after="0" w:line="240" w:lineRule="auto"/>
        <w:contextualSpacing/>
      </w:pPr>
    </w:p>
    <w:sectPr w:rsidR="009468D3" w:rsidSect="00616566">
      <w:footerReference w:type="default" r:id="rId17"/>
      <w:headerReference w:type="first" r:id="rId18"/>
      <w:footerReference w:type="first" r:id="rId19"/>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19D50" w14:textId="77777777" w:rsidR="00345D1B" w:rsidRDefault="00345D1B">
      <w:pPr>
        <w:spacing w:after="0" w:line="240" w:lineRule="auto"/>
      </w:pPr>
      <w:r>
        <w:separator/>
      </w:r>
    </w:p>
    <w:p w14:paraId="271CEDC4" w14:textId="77777777" w:rsidR="00345D1B" w:rsidRDefault="00345D1B"/>
  </w:endnote>
  <w:endnote w:type="continuationSeparator" w:id="0">
    <w:p w14:paraId="1E096A05" w14:textId="77777777" w:rsidR="00345D1B" w:rsidRDefault="00345D1B">
      <w:pPr>
        <w:spacing w:after="0" w:line="240" w:lineRule="auto"/>
      </w:pPr>
      <w:r>
        <w:continuationSeparator/>
      </w:r>
    </w:p>
    <w:p w14:paraId="6A35089F" w14:textId="77777777" w:rsidR="00345D1B" w:rsidRDefault="00345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205411"/>
      <w:docPartObj>
        <w:docPartGallery w:val="Page Numbers (Bottom of Page)"/>
        <w:docPartUnique/>
      </w:docPartObj>
    </w:sdtPr>
    <w:sdtEndPr>
      <w:rPr>
        <w:noProof/>
      </w:rPr>
    </w:sdtEndPr>
    <w:sdtContent>
      <w:p w14:paraId="5A62A44D" w14:textId="5FD9D41A" w:rsidR="000D6DD2" w:rsidRDefault="000D6DD2">
        <w:pPr>
          <w:pStyle w:val="Footer"/>
        </w:pPr>
        <w:r>
          <w:fldChar w:fldCharType="begin"/>
        </w:r>
        <w:r>
          <w:instrText xml:space="preserve"> PAGE   \* MERGEFORMAT </w:instrText>
        </w:r>
        <w:r>
          <w:fldChar w:fldCharType="separate"/>
        </w:r>
        <w:r>
          <w:rPr>
            <w:noProof/>
          </w:rPr>
          <w:t>2</w:t>
        </w:r>
        <w:r>
          <w:rPr>
            <w:noProof/>
          </w:rPr>
          <w:fldChar w:fldCharType="end"/>
        </w:r>
        <w:r>
          <w:rPr>
            <w:noProof/>
          </w:rPr>
          <w:t>/2</w:t>
        </w:r>
      </w:p>
    </w:sdtContent>
  </w:sdt>
  <w:p w14:paraId="1E041757" w14:textId="3267FD06" w:rsidR="00E5646A" w:rsidRDefault="00E56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7606"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171CE" w14:textId="77777777" w:rsidR="00345D1B" w:rsidRDefault="00345D1B">
      <w:pPr>
        <w:spacing w:after="0" w:line="240" w:lineRule="auto"/>
      </w:pPr>
      <w:r>
        <w:separator/>
      </w:r>
    </w:p>
    <w:p w14:paraId="48A7AA53" w14:textId="77777777" w:rsidR="00345D1B" w:rsidRDefault="00345D1B"/>
  </w:footnote>
  <w:footnote w:type="continuationSeparator" w:id="0">
    <w:p w14:paraId="612D809D" w14:textId="77777777" w:rsidR="00345D1B" w:rsidRDefault="00345D1B">
      <w:pPr>
        <w:spacing w:after="0" w:line="240" w:lineRule="auto"/>
      </w:pPr>
      <w:r>
        <w:continuationSeparator/>
      </w:r>
    </w:p>
    <w:p w14:paraId="29ABE5F9" w14:textId="77777777" w:rsidR="00345D1B" w:rsidRDefault="00345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1E01A" w14:textId="77777777" w:rsidR="009468D3" w:rsidRDefault="00CB0809">
    <w:pPr>
      <w:pStyle w:val="Header"/>
    </w:pPr>
    <w:r>
      <w:rPr>
        <w:noProof/>
      </w:rPr>
      <mc:AlternateContent>
        <mc:Choice Requires="wpg">
          <w:drawing>
            <wp:anchor distT="0" distB="0" distL="114300" distR="114300" simplePos="0" relativeHeight="251664384" behindDoc="0" locked="0" layoutInCell="1" allowOverlap="1" wp14:anchorId="1E7BDA09" wp14:editId="10684C76">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50544DC7"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a0c4e3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5aa2a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297fd5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a0c4e3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297fd5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7f8fa9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9d90a0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516c8d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CD7"/>
    <w:rsid w:val="000115CE"/>
    <w:rsid w:val="000828F4"/>
    <w:rsid w:val="000A24CE"/>
    <w:rsid w:val="000D6DD2"/>
    <w:rsid w:val="000F1B5C"/>
    <w:rsid w:val="000F51EC"/>
    <w:rsid w:val="000F7122"/>
    <w:rsid w:val="00114A27"/>
    <w:rsid w:val="00134EDA"/>
    <w:rsid w:val="00173709"/>
    <w:rsid w:val="00195AAB"/>
    <w:rsid w:val="001B4EEF"/>
    <w:rsid w:val="001B689C"/>
    <w:rsid w:val="00200635"/>
    <w:rsid w:val="00254E0D"/>
    <w:rsid w:val="00345D1B"/>
    <w:rsid w:val="00366B32"/>
    <w:rsid w:val="00367229"/>
    <w:rsid w:val="0038000D"/>
    <w:rsid w:val="00385ACF"/>
    <w:rsid w:val="004176BE"/>
    <w:rsid w:val="00422757"/>
    <w:rsid w:val="00436E03"/>
    <w:rsid w:val="00475D96"/>
    <w:rsid w:val="00477474"/>
    <w:rsid w:val="00480B7F"/>
    <w:rsid w:val="004A1893"/>
    <w:rsid w:val="004C4A44"/>
    <w:rsid w:val="004E287D"/>
    <w:rsid w:val="005125BB"/>
    <w:rsid w:val="005264AB"/>
    <w:rsid w:val="00537F9C"/>
    <w:rsid w:val="0055629A"/>
    <w:rsid w:val="00572222"/>
    <w:rsid w:val="005B02F0"/>
    <w:rsid w:val="005D3DA6"/>
    <w:rsid w:val="00616566"/>
    <w:rsid w:val="00617EB3"/>
    <w:rsid w:val="00642E91"/>
    <w:rsid w:val="00744EA9"/>
    <w:rsid w:val="00752FC4"/>
    <w:rsid w:val="00757E9C"/>
    <w:rsid w:val="007B4C91"/>
    <w:rsid w:val="007D70F7"/>
    <w:rsid w:val="008305C3"/>
    <w:rsid w:val="00830C5F"/>
    <w:rsid w:val="00834A33"/>
    <w:rsid w:val="008875EA"/>
    <w:rsid w:val="00896EE1"/>
    <w:rsid w:val="008C1482"/>
    <w:rsid w:val="008C2737"/>
    <w:rsid w:val="008D0AA7"/>
    <w:rsid w:val="0090401D"/>
    <w:rsid w:val="00912A0A"/>
    <w:rsid w:val="009468D3"/>
    <w:rsid w:val="009C5CD7"/>
    <w:rsid w:val="00A17117"/>
    <w:rsid w:val="00A5578C"/>
    <w:rsid w:val="00A66125"/>
    <w:rsid w:val="00A763AE"/>
    <w:rsid w:val="00A84143"/>
    <w:rsid w:val="00AC1A6E"/>
    <w:rsid w:val="00B2495B"/>
    <w:rsid w:val="00B40F1A"/>
    <w:rsid w:val="00B63133"/>
    <w:rsid w:val="00BB21E6"/>
    <w:rsid w:val="00BC0F0A"/>
    <w:rsid w:val="00BF1EAA"/>
    <w:rsid w:val="00C11980"/>
    <w:rsid w:val="00C37964"/>
    <w:rsid w:val="00CB0809"/>
    <w:rsid w:val="00CB21C3"/>
    <w:rsid w:val="00CC28D1"/>
    <w:rsid w:val="00CF46CA"/>
    <w:rsid w:val="00D04123"/>
    <w:rsid w:val="00D06525"/>
    <w:rsid w:val="00D149F1"/>
    <w:rsid w:val="00D36106"/>
    <w:rsid w:val="00DC7840"/>
    <w:rsid w:val="00E10E4B"/>
    <w:rsid w:val="00E5646A"/>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785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B1D3D"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2C6495"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83546"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3C5069"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C5069"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83546"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83546"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2C6495"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2C6495" w:themeColor="accent2" w:themeShade="80"/>
    </w:rPr>
  </w:style>
  <w:style w:type="character" w:styleId="PlaceholderText">
    <w:name w:val="Placeholder Text"/>
    <w:basedOn w:val="DefaultParagraphFont"/>
    <w:uiPriority w:val="99"/>
    <w:semiHidden/>
    <w:rsid w:val="00912A0A"/>
    <w:rPr>
      <w:color w:val="417A84"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2C6495"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516C8D" w:themeColor="accent1" w:frame="1"/>
        <w:left w:val="single" w:sz="2" w:space="10" w:color="516C8D" w:themeColor="accent1" w:frame="1"/>
        <w:bottom w:val="single" w:sz="2" w:space="10" w:color="516C8D" w:themeColor="accent1" w:frame="1"/>
        <w:right w:val="single" w:sz="2" w:space="10" w:color="516C8D" w:themeColor="accent1" w:frame="1"/>
      </w:pBdr>
      <w:ind w:left="1152" w:right="1152"/>
    </w:pPr>
    <w:rPr>
      <w:rFonts w:eastAsiaTheme="minorEastAsia"/>
      <w:i/>
      <w:iCs/>
      <w:color w:val="3C5069"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42852"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1EA" w:themeFill="accent1" w:themeFillTint="33"/>
    </w:tcPr>
    <w:tblStylePr w:type="firstRow">
      <w:rPr>
        <w:b/>
        <w:bCs/>
      </w:rPr>
      <w:tblPr/>
      <w:tcPr>
        <w:shd w:val="clear" w:color="auto" w:fill="B5C3D5" w:themeFill="accent1" w:themeFillTint="66"/>
      </w:tcPr>
    </w:tblStylePr>
    <w:tblStylePr w:type="lastRow">
      <w:rPr>
        <w:b/>
        <w:bCs/>
        <w:color w:val="000000" w:themeColor="text1"/>
      </w:rPr>
      <w:tblPr/>
      <w:tcPr>
        <w:shd w:val="clear" w:color="auto" w:fill="B5C3D5" w:themeFill="accent1" w:themeFillTint="66"/>
      </w:tcPr>
    </w:tblStylePr>
    <w:tblStylePr w:type="firstCol">
      <w:rPr>
        <w:color w:val="FFFFFF" w:themeColor="background1"/>
      </w:rPr>
      <w:tblPr/>
      <w:tcPr>
        <w:shd w:val="clear" w:color="auto" w:fill="3C5069" w:themeFill="accent1" w:themeFillShade="BF"/>
      </w:tcPr>
    </w:tblStylePr>
    <w:tblStylePr w:type="lastCol">
      <w:rPr>
        <w:color w:val="FFFFFF" w:themeColor="background1"/>
      </w:rPr>
      <w:tblPr/>
      <w:tcPr>
        <w:shd w:val="clear" w:color="auto" w:fill="3C5069" w:themeFill="accent1" w:themeFillShade="BF"/>
      </w:tcPr>
    </w:tblStylePr>
    <w:tblStylePr w:type="band1Vert">
      <w:tblPr/>
      <w:tcPr>
        <w:shd w:val="clear" w:color="auto" w:fill="A3B5CA" w:themeFill="accent1" w:themeFillTint="7F"/>
      </w:tcPr>
    </w:tblStylePr>
    <w:tblStylePr w:type="band1Horz">
      <w:tblPr/>
      <w:tcPr>
        <w:shd w:val="clear" w:color="auto" w:fill="A3B5CA"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3F9" w:themeFill="accent2" w:themeFillTint="33"/>
    </w:tcPr>
    <w:tblStylePr w:type="firstRow">
      <w:rPr>
        <w:b/>
        <w:bCs/>
      </w:rPr>
      <w:tblPr/>
      <w:tcPr>
        <w:shd w:val="clear" w:color="auto" w:fill="D8E7F3" w:themeFill="accent2" w:themeFillTint="66"/>
      </w:tcPr>
    </w:tblStylePr>
    <w:tblStylePr w:type="lastRow">
      <w:rPr>
        <w:b/>
        <w:bCs/>
        <w:color w:val="000000" w:themeColor="text1"/>
      </w:rPr>
      <w:tblPr/>
      <w:tcPr>
        <w:shd w:val="clear" w:color="auto" w:fill="D8E7F3" w:themeFill="accent2" w:themeFillTint="66"/>
      </w:tcPr>
    </w:tblStylePr>
    <w:tblStylePr w:type="firstCol">
      <w:rPr>
        <w:color w:val="FFFFFF" w:themeColor="background1"/>
      </w:rPr>
      <w:tblPr/>
      <w:tcPr>
        <w:shd w:val="clear" w:color="auto" w:fill="5495CC" w:themeFill="accent2" w:themeFillShade="BF"/>
      </w:tcPr>
    </w:tblStylePr>
    <w:tblStylePr w:type="lastCol">
      <w:rPr>
        <w:color w:val="FFFFFF" w:themeColor="background1"/>
      </w:rPr>
      <w:tblPr/>
      <w:tcPr>
        <w:shd w:val="clear" w:color="auto" w:fill="5495CC" w:themeFill="accent2" w:themeFillShade="BF"/>
      </w:tcPr>
    </w:tblStylePr>
    <w:tblStylePr w:type="band1Vert">
      <w:tblPr/>
      <w:tcPr>
        <w:shd w:val="clear" w:color="auto" w:fill="CFE1F1" w:themeFill="accent2" w:themeFillTint="7F"/>
      </w:tcPr>
    </w:tblStylePr>
    <w:tblStylePr w:type="band1Horz">
      <w:tblPr/>
      <w:tcPr>
        <w:shd w:val="clear" w:color="auto" w:fill="CFE1F1"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49ED1" w:themeFill="accent2" w:themeFillShade="CC"/>
      </w:tcPr>
    </w:tblStylePr>
    <w:tblStylePr w:type="lastRow">
      <w:rPr>
        <w:b/>
        <w:bCs/>
        <w:color w:val="649ED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DF0F4" w:themeFill="accent1" w:themeFillTint="19"/>
    </w:tcPr>
    <w:tblStylePr w:type="firstRow">
      <w:rPr>
        <w:b/>
        <w:bCs/>
        <w:color w:val="FFFFFF" w:themeColor="background1"/>
      </w:rPr>
      <w:tblPr/>
      <w:tcPr>
        <w:tcBorders>
          <w:bottom w:val="single" w:sz="12" w:space="0" w:color="FFFFFF" w:themeColor="background1"/>
        </w:tcBorders>
        <w:shd w:val="clear" w:color="auto" w:fill="649ED1" w:themeFill="accent2" w:themeFillShade="CC"/>
      </w:tcPr>
    </w:tblStylePr>
    <w:tblStylePr w:type="lastRow">
      <w:rPr>
        <w:b/>
        <w:bCs/>
        <w:color w:val="649ED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AE5" w:themeFill="accent1" w:themeFillTint="3F"/>
      </w:tcPr>
    </w:tblStylePr>
    <w:tblStylePr w:type="band1Horz">
      <w:tblPr/>
      <w:tcPr>
        <w:shd w:val="clear" w:color="auto" w:fill="DAE1EA"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F9FC" w:themeFill="accent2" w:themeFillTint="19"/>
    </w:tcPr>
    <w:tblStylePr w:type="firstRow">
      <w:rPr>
        <w:b/>
        <w:bCs/>
        <w:color w:val="FFFFFF" w:themeColor="background1"/>
      </w:rPr>
      <w:tblPr/>
      <w:tcPr>
        <w:tcBorders>
          <w:bottom w:val="single" w:sz="12" w:space="0" w:color="FFFFFF" w:themeColor="background1"/>
        </w:tcBorders>
        <w:shd w:val="clear" w:color="auto" w:fill="649ED1" w:themeFill="accent2" w:themeFillShade="CC"/>
      </w:tcPr>
    </w:tblStylePr>
    <w:tblStylePr w:type="lastRow">
      <w:rPr>
        <w:b/>
        <w:bCs/>
        <w:color w:val="649ED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0F8" w:themeFill="accent2" w:themeFillTint="3F"/>
      </w:tcPr>
    </w:tblStylePr>
    <w:tblStylePr w:type="band1Horz">
      <w:tblPr/>
      <w:tcPr>
        <w:shd w:val="clear" w:color="auto" w:fill="EBF3F9"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0C4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0C4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0C4E3" w:themeColor="accent2"/>
        <w:left w:val="single" w:sz="4" w:space="0" w:color="516C8D" w:themeColor="accent1"/>
        <w:bottom w:val="single" w:sz="4" w:space="0" w:color="516C8D" w:themeColor="accent1"/>
        <w:right w:val="single" w:sz="4" w:space="0" w:color="516C8D" w:themeColor="accent1"/>
        <w:insideH w:val="single" w:sz="4" w:space="0" w:color="FFFFFF" w:themeColor="background1"/>
        <w:insideV w:val="single" w:sz="4" w:space="0" w:color="FFFFFF" w:themeColor="background1"/>
      </w:tblBorders>
    </w:tblPr>
    <w:tcPr>
      <w:shd w:val="clear" w:color="auto" w:fill="EDF0F4" w:themeFill="accent1" w:themeFillTint="19"/>
    </w:tcPr>
    <w:tblStylePr w:type="firstRow">
      <w:rPr>
        <w:b/>
        <w:bCs/>
      </w:rPr>
      <w:tblPr/>
      <w:tcPr>
        <w:tcBorders>
          <w:top w:val="nil"/>
          <w:left w:val="nil"/>
          <w:bottom w:val="single" w:sz="24" w:space="0" w:color="A0C4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4054" w:themeFill="accent1" w:themeFillShade="99"/>
      </w:tcPr>
    </w:tblStylePr>
    <w:tblStylePr w:type="firstCol">
      <w:rPr>
        <w:color w:val="FFFFFF" w:themeColor="background1"/>
      </w:rPr>
      <w:tblPr/>
      <w:tcPr>
        <w:tcBorders>
          <w:top w:val="nil"/>
          <w:left w:val="nil"/>
          <w:bottom w:val="nil"/>
          <w:right w:val="nil"/>
          <w:insideH w:val="single" w:sz="4" w:space="0" w:color="304054" w:themeColor="accent1" w:themeShade="99"/>
          <w:insideV w:val="nil"/>
        </w:tcBorders>
        <w:shd w:val="clear" w:color="auto" w:fill="30405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04054" w:themeFill="accent1" w:themeFillShade="99"/>
      </w:tcPr>
    </w:tblStylePr>
    <w:tblStylePr w:type="band1Vert">
      <w:tblPr/>
      <w:tcPr>
        <w:shd w:val="clear" w:color="auto" w:fill="B5C3D5" w:themeFill="accent1" w:themeFillTint="66"/>
      </w:tcPr>
    </w:tblStylePr>
    <w:tblStylePr w:type="band1Horz">
      <w:tblPr/>
      <w:tcPr>
        <w:shd w:val="clear" w:color="auto" w:fill="A3B5C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0C4E3" w:themeColor="accent2"/>
        <w:left w:val="single" w:sz="4" w:space="0" w:color="A0C4E3" w:themeColor="accent2"/>
        <w:bottom w:val="single" w:sz="4" w:space="0" w:color="A0C4E3" w:themeColor="accent2"/>
        <w:right w:val="single" w:sz="4" w:space="0" w:color="A0C4E3" w:themeColor="accent2"/>
        <w:insideH w:val="single" w:sz="4" w:space="0" w:color="FFFFFF" w:themeColor="background1"/>
        <w:insideV w:val="single" w:sz="4" w:space="0" w:color="FFFFFF" w:themeColor="background1"/>
      </w:tblBorders>
    </w:tblPr>
    <w:tcPr>
      <w:shd w:val="clear" w:color="auto" w:fill="F5F9FC" w:themeFill="accent2" w:themeFillTint="19"/>
    </w:tcPr>
    <w:tblStylePr w:type="firstRow">
      <w:rPr>
        <w:b/>
        <w:bCs/>
      </w:rPr>
      <w:tblPr/>
      <w:tcPr>
        <w:tcBorders>
          <w:top w:val="nil"/>
          <w:left w:val="nil"/>
          <w:bottom w:val="single" w:sz="24" w:space="0" w:color="A0C4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B3" w:themeFill="accent2" w:themeFillShade="99"/>
      </w:tcPr>
    </w:tblStylePr>
    <w:tblStylePr w:type="firstCol">
      <w:rPr>
        <w:color w:val="FFFFFF" w:themeColor="background1"/>
      </w:rPr>
      <w:tblPr/>
      <w:tcPr>
        <w:tcBorders>
          <w:top w:val="nil"/>
          <w:left w:val="nil"/>
          <w:bottom w:val="nil"/>
          <w:right w:val="nil"/>
          <w:insideH w:val="single" w:sz="4" w:space="0" w:color="3578B3" w:themeColor="accent2" w:themeShade="99"/>
          <w:insideV w:val="nil"/>
        </w:tcBorders>
        <w:shd w:val="clear" w:color="auto" w:fill="3578B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B3" w:themeFill="accent2" w:themeFillShade="99"/>
      </w:tcPr>
    </w:tblStylePr>
    <w:tblStylePr w:type="band1Vert">
      <w:tblPr/>
      <w:tcPr>
        <w:shd w:val="clear" w:color="auto" w:fill="D8E7F3" w:themeFill="accent2" w:themeFillTint="66"/>
      </w:tcPr>
    </w:tblStylePr>
    <w:tblStylePr w:type="band1Horz">
      <w:tblPr/>
      <w:tcPr>
        <w:shd w:val="clear" w:color="auto" w:fill="CFE1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16C8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35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C506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C5069" w:themeFill="accent1" w:themeFillShade="BF"/>
      </w:tcPr>
    </w:tblStylePr>
    <w:tblStylePr w:type="band1Vert">
      <w:tblPr/>
      <w:tcPr>
        <w:tcBorders>
          <w:top w:val="nil"/>
          <w:left w:val="nil"/>
          <w:bottom w:val="nil"/>
          <w:right w:val="nil"/>
          <w:insideH w:val="nil"/>
          <w:insideV w:val="nil"/>
        </w:tcBorders>
        <w:shd w:val="clear" w:color="auto" w:fill="3C5069" w:themeFill="accent1" w:themeFillShade="BF"/>
      </w:tcPr>
    </w:tblStylePr>
    <w:tblStylePr w:type="band1Horz">
      <w:tblPr/>
      <w:tcPr>
        <w:tcBorders>
          <w:top w:val="nil"/>
          <w:left w:val="nil"/>
          <w:bottom w:val="nil"/>
          <w:right w:val="nil"/>
          <w:insideH w:val="nil"/>
          <w:insideV w:val="nil"/>
        </w:tcBorders>
        <w:shd w:val="clear" w:color="auto" w:fill="3C5069"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0C4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49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95C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95CC" w:themeFill="accent2" w:themeFillShade="BF"/>
      </w:tcPr>
    </w:tblStylePr>
    <w:tblStylePr w:type="band1Vert">
      <w:tblPr/>
      <w:tcPr>
        <w:tcBorders>
          <w:top w:val="nil"/>
          <w:left w:val="nil"/>
          <w:bottom w:val="nil"/>
          <w:right w:val="nil"/>
          <w:insideH w:val="nil"/>
          <w:insideV w:val="nil"/>
        </w:tcBorders>
        <w:shd w:val="clear" w:color="auto" w:fill="5495CC" w:themeFill="accent2" w:themeFillShade="BF"/>
      </w:tcPr>
    </w:tblStylePr>
    <w:tblStylePr w:type="band1Horz">
      <w:tblPr/>
      <w:tcPr>
        <w:tcBorders>
          <w:top w:val="nil"/>
          <w:left w:val="nil"/>
          <w:bottom w:val="nil"/>
          <w:right w:val="nil"/>
          <w:insideH w:val="nil"/>
          <w:insideV w:val="nil"/>
        </w:tcBorders>
        <w:shd w:val="clear" w:color="auto" w:fill="5495C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2C6495"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B5C3D5" w:themeColor="accent1" w:themeTint="66"/>
        <w:left w:val="single" w:sz="4" w:space="0" w:color="B5C3D5" w:themeColor="accent1" w:themeTint="66"/>
        <w:bottom w:val="single" w:sz="4" w:space="0" w:color="B5C3D5" w:themeColor="accent1" w:themeTint="66"/>
        <w:right w:val="single" w:sz="4" w:space="0" w:color="B5C3D5" w:themeColor="accent1" w:themeTint="66"/>
        <w:insideH w:val="single" w:sz="4" w:space="0" w:color="B5C3D5" w:themeColor="accent1" w:themeTint="66"/>
        <w:insideV w:val="single" w:sz="4" w:space="0" w:color="B5C3D5" w:themeColor="accent1" w:themeTint="66"/>
      </w:tblBorders>
    </w:tblPr>
    <w:tblStylePr w:type="firstRow">
      <w:rPr>
        <w:b/>
        <w:bCs/>
      </w:rPr>
      <w:tblPr/>
      <w:tcPr>
        <w:tcBorders>
          <w:bottom w:val="single" w:sz="12" w:space="0" w:color="91A6C0" w:themeColor="accent1" w:themeTint="99"/>
        </w:tcBorders>
      </w:tcPr>
    </w:tblStylePr>
    <w:tblStylePr w:type="lastRow">
      <w:rPr>
        <w:b/>
        <w:bCs/>
      </w:rPr>
      <w:tblPr/>
      <w:tcPr>
        <w:tcBorders>
          <w:top w:val="double" w:sz="2" w:space="0" w:color="91A6C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D8E7F3" w:themeColor="accent2" w:themeTint="66"/>
        <w:left w:val="single" w:sz="4" w:space="0" w:color="D8E7F3" w:themeColor="accent2" w:themeTint="66"/>
        <w:bottom w:val="single" w:sz="4" w:space="0" w:color="D8E7F3" w:themeColor="accent2" w:themeTint="66"/>
        <w:right w:val="single" w:sz="4" w:space="0" w:color="D8E7F3" w:themeColor="accent2" w:themeTint="66"/>
        <w:insideH w:val="single" w:sz="4" w:space="0" w:color="D8E7F3" w:themeColor="accent2" w:themeTint="66"/>
        <w:insideV w:val="single" w:sz="4" w:space="0" w:color="D8E7F3" w:themeColor="accent2" w:themeTint="66"/>
      </w:tblBorders>
    </w:tblPr>
    <w:tblStylePr w:type="firstRow">
      <w:rPr>
        <w:b/>
        <w:bCs/>
      </w:rPr>
      <w:tblPr/>
      <w:tcPr>
        <w:tcBorders>
          <w:bottom w:val="single" w:sz="12" w:space="0" w:color="C5DBEE" w:themeColor="accent2" w:themeTint="99"/>
        </w:tcBorders>
      </w:tcPr>
    </w:tblStylePr>
    <w:tblStylePr w:type="lastRow">
      <w:rPr>
        <w:b/>
        <w:bCs/>
      </w:rPr>
      <w:tblPr/>
      <w:tcPr>
        <w:tcBorders>
          <w:top w:val="double" w:sz="2" w:space="0" w:color="C5D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91A6C0" w:themeColor="accent1" w:themeTint="99"/>
        <w:bottom w:val="single" w:sz="2" w:space="0" w:color="91A6C0" w:themeColor="accent1" w:themeTint="99"/>
        <w:insideH w:val="single" w:sz="2" w:space="0" w:color="91A6C0" w:themeColor="accent1" w:themeTint="99"/>
        <w:insideV w:val="single" w:sz="2" w:space="0" w:color="91A6C0" w:themeColor="accent1" w:themeTint="99"/>
      </w:tblBorders>
    </w:tblPr>
    <w:tblStylePr w:type="firstRow">
      <w:rPr>
        <w:b/>
        <w:bCs/>
      </w:rPr>
      <w:tblPr/>
      <w:tcPr>
        <w:tcBorders>
          <w:top w:val="nil"/>
          <w:bottom w:val="single" w:sz="12" w:space="0" w:color="91A6C0" w:themeColor="accent1" w:themeTint="99"/>
          <w:insideH w:val="nil"/>
          <w:insideV w:val="nil"/>
        </w:tcBorders>
        <w:shd w:val="clear" w:color="auto" w:fill="FFFFFF" w:themeFill="background1"/>
      </w:tcPr>
    </w:tblStylePr>
    <w:tblStylePr w:type="lastRow">
      <w:rPr>
        <w:b/>
        <w:bCs/>
      </w:rPr>
      <w:tblPr/>
      <w:tcPr>
        <w:tcBorders>
          <w:top w:val="double" w:sz="2" w:space="0" w:color="91A6C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1EA" w:themeFill="accent1" w:themeFillTint="33"/>
      </w:tcPr>
    </w:tblStylePr>
    <w:tblStylePr w:type="band1Horz">
      <w:tblPr/>
      <w:tcPr>
        <w:shd w:val="clear" w:color="auto" w:fill="DAE1EA"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C5DBEE" w:themeColor="accent2" w:themeTint="99"/>
        <w:bottom w:val="single" w:sz="2" w:space="0" w:color="C5DBEE" w:themeColor="accent2" w:themeTint="99"/>
        <w:insideH w:val="single" w:sz="2" w:space="0" w:color="C5DBEE" w:themeColor="accent2" w:themeTint="99"/>
        <w:insideV w:val="single" w:sz="2" w:space="0" w:color="C5DBEE" w:themeColor="accent2" w:themeTint="99"/>
      </w:tblBorders>
    </w:tblPr>
    <w:tblStylePr w:type="firstRow">
      <w:rPr>
        <w:b/>
        <w:bCs/>
      </w:rPr>
      <w:tblPr/>
      <w:tcPr>
        <w:tcBorders>
          <w:top w:val="nil"/>
          <w:bottom w:val="single" w:sz="12" w:space="0" w:color="C5DBEE" w:themeColor="accent2" w:themeTint="99"/>
          <w:insideH w:val="nil"/>
          <w:insideV w:val="nil"/>
        </w:tcBorders>
        <w:shd w:val="clear" w:color="auto" w:fill="FFFFFF" w:themeFill="background1"/>
      </w:tcPr>
    </w:tblStylePr>
    <w:tblStylePr w:type="lastRow">
      <w:rPr>
        <w:b/>
        <w:bCs/>
      </w:rPr>
      <w:tblPr/>
      <w:tcPr>
        <w:tcBorders>
          <w:top w:val="double" w:sz="2" w:space="0" w:color="C5D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3F9" w:themeFill="accent2" w:themeFillTint="33"/>
      </w:tcPr>
    </w:tblStylePr>
    <w:tblStylePr w:type="band1Horz">
      <w:tblPr/>
      <w:tcPr>
        <w:shd w:val="clear" w:color="auto" w:fill="EBF3F9"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91A6C0" w:themeColor="accent1" w:themeTint="99"/>
        <w:left w:val="single" w:sz="4" w:space="0" w:color="91A6C0" w:themeColor="accent1" w:themeTint="99"/>
        <w:bottom w:val="single" w:sz="4" w:space="0" w:color="91A6C0" w:themeColor="accent1" w:themeTint="99"/>
        <w:right w:val="single" w:sz="4" w:space="0" w:color="91A6C0" w:themeColor="accent1" w:themeTint="99"/>
        <w:insideH w:val="single" w:sz="4" w:space="0" w:color="91A6C0" w:themeColor="accent1" w:themeTint="99"/>
        <w:insideV w:val="single" w:sz="4" w:space="0" w:color="91A6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1EA" w:themeFill="accent1" w:themeFillTint="33"/>
      </w:tcPr>
    </w:tblStylePr>
    <w:tblStylePr w:type="band1Horz">
      <w:tblPr/>
      <w:tcPr>
        <w:shd w:val="clear" w:color="auto" w:fill="DAE1EA" w:themeFill="accent1" w:themeFillTint="33"/>
      </w:tcPr>
    </w:tblStylePr>
    <w:tblStylePr w:type="neCell">
      <w:tblPr/>
      <w:tcPr>
        <w:tcBorders>
          <w:bottom w:val="single" w:sz="4" w:space="0" w:color="91A6C0" w:themeColor="accent1" w:themeTint="99"/>
        </w:tcBorders>
      </w:tcPr>
    </w:tblStylePr>
    <w:tblStylePr w:type="nwCell">
      <w:tblPr/>
      <w:tcPr>
        <w:tcBorders>
          <w:bottom w:val="single" w:sz="4" w:space="0" w:color="91A6C0" w:themeColor="accent1" w:themeTint="99"/>
        </w:tcBorders>
      </w:tcPr>
    </w:tblStylePr>
    <w:tblStylePr w:type="seCell">
      <w:tblPr/>
      <w:tcPr>
        <w:tcBorders>
          <w:top w:val="single" w:sz="4" w:space="0" w:color="91A6C0" w:themeColor="accent1" w:themeTint="99"/>
        </w:tcBorders>
      </w:tcPr>
    </w:tblStylePr>
    <w:tblStylePr w:type="swCell">
      <w:tblPr/>
      <w:tcPr>
        <w:tcBorders>
          <w:top w:val="single" w:sz="4" w:space="0" w:color="91A6C0"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C5DBEE" w:themeColor="accent2" w:themeTint="99"/>
        <w:left w:val="single" w:sz="4" w:space="0" w:color="C5DBEE" w:themeColor="accent2" w:themeTint="99"/>
        <w:bottom w:val="single" w:sz="4" w:space="0" w:color="C5DBEE" w:themeColor="accent2" w:themeTint="99"/>
        <w:right w:val="single" w:sz="4" w:space="0" w:color="C5DBEE" w:themeColor="accent2" w:themeTint="99"/>
        <w:insideH w:val="single" w:sz="4" w:space="0" w:color="C5DBEE" w:themeColor="accent2" w:themeTint="99"/>
        <w:insideV w:val="single" w:sz="4" w:space="0" w:color="C5D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3F9" w:themeFill="accent2" w:themeFillTint="33"/>
      </w:tcPr>
    </w:tblStylePr>
    <w:tblStylePr w:type="band1Horz">
      <w:tblPr/>
      <w:tcPr>
        <w:shd w:val="clear" w:color="auto" w:fill="EBF3F9" w:themeFill="accent2" w:themeFillTint="33"/>
      </w:tcPr>
    </w:tblStylePr>
    <w:tblStylePr w:type="neCell">
      <w:tblPr/>
      <w:tcPr>
        <w:tcBorders>
          <w:bottom w:val="single" w:sz="4" w:space="0" w:color="C5DBEE" w:themeColor="accent2" w:themeTint="99"/>
        </w:tcBorders>
      </w:tcPr>
    </w:tblStylePr>
    <w:tblStylePr w:type="nwCell">
      <w:tblPr/>
      <w:tcPr>
        <w:tcBorders>
          <w:bottom w:val="single" w:sz="4" w:space="0" w:color="C5DBEE" w:themeColor="accent2" w:themeTint="99"/>
        </w:tcBorders>
      </w:tcPr>
    </w:tblStylePr>
    <w:tblStylePr w:type="seCell">
      <w:tblPr/>
      <w:tcPr>
        <w:tcBorders>
          <w:top w:val="single" w:sz="4" w:space="0" w:color="C5DBEE" w:themeColor="accent2" w:themeTint="99"/>
        </w:tcBorders>
      </w:tcPr>
    </w:tblStylePr>
    <w:tblStylePr w:type="swCell">
      <w:tblPr/>
      <w:tcPr>
        <w:tcBorders>
          <w:top w:val="single" w:sz="4" w:space="0" w:color="C5DBEE"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91A6C0" w:themeColor="accent1" w:themeTint="99"/>
        <w:left w:val="single" w:sz="4" w:space="0" w:color="91A6C0" w:themeColor="accent1" w:themeTint="99"/>
        <w:bottom w:val="single" w:sz="4" w:space="0" w:color="91A6C0" w:themeColor="accent1" w:themeTint="99"/>
        <w:right w:val="single" w:sz="4" w:space="0" w:color="91A6C0" w:themeColor="accent1" w:themeTint="99"/>
        <w:insideH w:val="single" w:sz="4" w:space="0" w:color="91A6C0" w:themeColor="accent1" w:themeTint="99"/>
        <w:insideV w:val="single" w:sz="4" w:space="0" w:color="91A6C0" w:themeColor="accent1" w:themeTint="99"/>
      </w:tblBorders>
    </w:tblPr>
    <w:tblStylePr w:type="firstRow">
      <w:rPr>
        <w:b/>
        <w:bCs/>
        <w:color w:val="FFFFFF" w:themeColor="background1"/>
      </w:rPr>
      <w:tblPr/>
      <w:tcPr>
        <w:tcBorders>
          <w:top w:val="single" w:sz="4" w:space="0" w:color="516C8D" w:themeColor="accent1"/>
          <w:left w:val="single" w:sz="4" w:space="0" w:color="516C8D" w:themeColor="accent1"/>
          <w:bottom w:val="single" w:sz="4" w:space="0" w:color="516C8D" w:themeColor="accent1"/>
          <w:right w:val="single" w:sz="4" w:space="0" w:color="516C8D" w:themeColor="accent1"/>
          <w:insideH w:val="nil"/>
          <w:insideV w:val="nil"/>
        </w:tcBorders>
        <w:shd w:val="clear" w:color="auto" w:fill="516C8D" w:themeFill="accent1"/>
      </w:tcPr>
    </w:tblStylePr>
    <w:tblStylePr w:type="lastRow">
      <w:rPr>
        <w:b/>
        <w:bCs/>
      </w:rPr>
      <w:tblPr/>
      <w:tcPr>
        <w:tcBorders>
          <w:top w:val="double" w:sz="4" w:space="0" w:color="516C8D" w:themeColor="accent1"/>
        </w:tcBorders>
      </w:tcPr>
    </w:tblStylePr>
    <w:tblStylePr w:type="firstCol">
      <w:rPr>
        <w:b/>
        <w:bCs/>
      </w:rPr>
    </w:tblStylePr>
    <w:tblStylePr w:type="lastCol">
      <w:rPr>
        <w:b/>
        <w:bCs/>
      </w:rPr>
    </w:tblStylePr>
    <w:tblStylePr w:type="band1Vert">
      <w:tblPr/>
      <w:tcPr>
        <w:shd w:val="clear" w:color="auto" w:fill="DAE1EA" w:themeFill="accent1" w:themeFillTint="33"/>
      </w:tcPr>
    </w:tblStylePr>
    <w:tblStylePr w:type="band1Horz">
      <w:tblPr/>
      <w:tcPr>
        <w:shd w:val="clear" w:color="auto" w:fill="DAE1EA"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C5DBEE" w:themeColor="accent2" w:themeTint="99"/>
        <w:left w:val="single" w:sz="4" w:space="0" w:color="C5DBEE" w:themeColor="accent2" w:themeTint="99"/>
        <w:bottom w:val="single" w:sz="4" w:space="0" w:color="C5DBEE" w:themeColor="accent2" w:themeTint="99"/>
        <w:right w:val="single" w:sz="4" w:space="0" w:color="C5DBEE" w:themeColor="accent2" w:themeTint="99"/>
        <w:insideH w:val="single" w:sz="4" w:space="0" w:color="C5DBEE" w:themeColor="accent2" w:themeTint="99"/>
        <w:insideV w:val="single" w:sz="4" w:space="0" w:color="C5DBEE" w:themeColor="accent2" w:themeTint="99"/>
      </w:tblBorders>
    </w:tblPr>
    <w:tblStylePr w:type="firstRow">
      <w:rPr>
        <w:b/>
        <w:bCs/>
        <w:color w:val="FFFFFF" w:themeColor="background1"/>
      </w:rPr>
      <w:tblPr/>
      <w:tcPr>
        <w:tcBorders>
          <w:top w:val="single" w:sz="4" w:space="0" w:color="A0C4E3" w:themeColor="accent2"/>
          <w:left w:val="single" w:sz="4" w:space="0" w:color="A0C4E3" w:themeColor="accent2"/>
          <w:bottom w:val="single" w:sz="4" w:space="0" w:color="A0C4E3" w:themeColor="accent2"/>
          <w:right w:val="single" w:sz="4" w:space="0" w:color="A0C4E3" w:themeColor="accent2"/>
          <w:insideH w:val="nil"/>
          <w:insideV w:val="nil"/>
        </w:tcBorders>
        <w:shd w:val="clear" w:color="auto" w:fill="A0C4E3" w:themeFill="accent2"/>
      </w:tcPr>
    </w:tblStylePr>
    <w:tblStylePr w:type="lastRow">
      <w:rPr>
        <w:b/>
        <w:bCs/>
      </w:rPr>
      <w:tblPr/>
      <w:tcPr>
        <w:tcBorders>
          <w:top w:val="double" w:sz="4" w:space="0" w:color="A0C4E3" w:themeColor="accent2"/>
        </w:tcBorders>
      </w:tcPr>
    </w:tblStylePr>
    <w:tblStylePr w:type="firstCol">
      <w:rPr>
        <w:b/>
        <w:bCs/>
      </w:rPr>
    </w:tblStylePr>
    <w:tblStylePr w:type="lastCol">
      <w:rPr>
        <w:b/>
        <w:bCs/>
      </w:rPr>
    </w:tblStylePr>
    <w:tblStylePr w:type="band1Vert">
      <w:tblPr/>
      <w:tcPr>
        <w:shd w:val="clear" w:color="auto" w:fill="EBF3F9" w:themeFill="accent2" w:themeFillTint="33"/>
      </w:tcPr>
    </w:tblStylePr>
    <w:tblStylePr w:type="band1Horz">
      <w:tblPr/>
      <w:tcPr>
        <w:shd w:val="clear" w:color="auto" w:fill="EBF3F9"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1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6C8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6C8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6C8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6C8D" w:themeFill="accent1"/>
      </w:tcPr>
    </w:tblStylePr>
    <w:tblStylePr w:type="band1Vert">
      <w:tblPr/>
      <w:tcPr>
        <w:shd w:val="clear" w:color="auto" w:fill="B5C3D5" w:themeFill="accent1" w:themeFillTint="66"/>
      </w:tcPr>
    </w:tblStylePr>
    <w:tblStylePr w:type="band1Horz">
      <w:tblPr/>
      <w:tcPr>
        <w:shd w:val="clear" w:color="auto" w:fill="B5C3D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3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C4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C4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C4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C4E3" w:themeFill="accent2"/>
      </w:tcPr>
    </w:tblStylePr>
    <w:tblStylePr w:type="band1Vert">
      <w:tblPr/>
      <w:tcPr>
        <w:shd w:val="clear" w:color="auto" w:fill="D8E7F3" w:themeFill="accent2" w:themeFillTint="66"/>
      </w:tcPr>
    </w:tblStylePr>
    <w:tblStylePr w:type="band1Horz">
      <w:tblPr/>
      <w:tcPr>
        <w:shd w:val="clear" w:color="auto" w:fill="D8E7F3"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3C5069" w:themeColor="accent1" w:themeShade="BF"/>
    </w:rPr>
    <w:tblPr>
      <w:tblStyleRowBandSize w:val="1"/>
      <w:tblStyleColBandSize w:val="1"/>
      <w:tblBorders>
        <w:top w:val="single" w:sz="4" w:space="0" w:color="91A6C0" w:themeColor="accent1" w:themeTint="99"/>
        <w:left w:val="single" w:sz="4" w:space="0" w:color="91A6C0" w:themeColor="accent1" w:themeTint="99"/>
        <w:bottom w:val="single" w:sz="4" w:space="0" w:color="91A6C0" w:themeColor="accent1" w:themeTint="99"/>
        <w:right w:val="single" w:sz="4" w:space="0" w:color="91A6C0" w:themeColor="accent1" w:themeTint="99"/>
        <w:insideH w:val="single" w:sz="4" w:space="0" w:color="91A6C0" w:themeColor="accent1" w:themeTint="99"/>
        <w:insideV w:val="single" w:sz="4" w:space="0" w:color="91A6C0" w:themeColor="accent1" w:themeTint="99"/>
      </w:tblBorders>
    </w:tblPr>
    <w:tblStylePr w:type="firstRow">
      <w:rPr>
        <w:b/>
        <w:bCs/>
      </w:rPr>
      <w:tblPr/>
      <w:tcPr>
        <w:tcBorders>
          <w:bottom w:val="single" w:sz="12" w:space="0" w:color="91A6C0" w:themeColor="accent1" w:themeTint="99"/>
        </w:tcBorders>
      </w:tcPr>
    </w:tblStylePr>
    <w:tblStylePr w:type="lastRow">
      <w:rPr>
        <w:b/>
        <w:bCs/>
      </w:rPr>
      <w:tblPr/>
      <w:tcPr>
        <w:tcBorders>
          <w:top w:val="double" w:sz="4" w:space="0" w:color="91A6C0" w:themeColor="accent1" w:themeTint="99"/>
        </w:tcBorders>
      </w:tcPr>
    </w:tblStylePr>
    <w:tblStylePr w:type="firstCol">
      <w:rPr>
        <w:b/>
        <w:bCs/>
      </w:rPr>
    </w:tblStylePr>
    <w:tblStylePr w:type="lastCol">
      <w:rPr>
        <w:b/>
        <w:bCs/>
      </w:rPr>
    </w:tblStylePr>
    <w:tblStylePr w:type="band1Vert">
      <w:tblPr/>
      <w:tcPr>
        <w:shd w:val="clear" w:color="auto" w:fill="DAE1EA" w:themeFill="accent1" w:themeFillTint="33"/>
      </w:tcPr>
    </w:tblStylePr>
    <w:tblStylePr w:type="band1Horz">
      <w:tblPr/>
      <w:tcPr>
        <w:shd w:val="clear" w:color="auto" w:fill="DAE1EA"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5495CC" w:themeColor="accent2" w:themeShade="BF"/>
    </w:rPr>
    <w:tblPr>
      <w:tblStyleRowBandSize w:val="1"/>
      <w:tblStyleColBandSize w:val="1"/>
      <w:tblBorders>
        <w:top w:val="single" w:sz="4" w:space="0" w:color="C5DBEE" w:themeColor="accent2" w:themeTint="99"/>
        <w:left w:val="single" w:sz="4" w:space="0" w:color="C5DBEE" w:themeColor="accent2" w:themeTint="99"/>
        <w:bottom w:val="single" w:sz="4" w:space="0" w:color="C5DBEE" w:themeColor="accent2" w:themeTint="99"/>
        <w:right w:val="single" w:sz="4" w:space="0" w:color="C5DBEE" w:themeColor="accent2" w:themeTint="99"/>
        <w:insideH w:val="single" w:sz="4" w:space="0" w:color="C5DBEE" w:themeColor="accent2" w:themeTint="99"/>
        <w:insideV w:val="single" w:sz="4" w:space="0" w:color="C5DBEE" w:themeColor="accent2" w:themeTint="99"/>
      </w:tblBorders>
    </w:tblPr>
    <w:tblStylePr w:type="firstRow">
      <w:rPr>
        <w:b/>
        <w:bCs/>
      </w:rPr>
      <w:tblPr/>
      <w:tcPr>
        <w:tcBorders>
          <w:bottom w:val="single" w:sz="12" w:space="0" w:color="C5DBEE" w:themeColor="accent2" w:themeTint="99"/>
        </w:tcBorders>
      </w:tcPr>
    </w:tblStylePr>
    <w:tblStylePr w:type="lastRow">
      <w:rPr>
        <w:b/>
        <w:bCs/>
      </w:rPr>
      <w:tblPr/>
      <w:tcPr>
        <w:tcBorders>
          <w:top w:val="double" w:sz="4" w:space="0" w:color="C5DBEE" w:themeColor="accent2" w:themeTint="99"/>
        </w:tcBorders>
      </w:tcPr>
    </w:tblStylePr>
    <w:tblStylePr w:type="firstCol">
      <w:rPr>
        <w:b/>
        <w:bCs/>
      </w:rPr>
    </w:tblStylePr>
    <w:tblStylePr w:type="lastCol">
      <w:rPr>
        <w:b/>
        <w:bCs/>
      </w:rPr>
    </w:tblStylePr>
    <w:tblStylePr w:type="band1Vert">
      <w:tblPr/>
      <w:tcPr>
        <w:shd w:val="clear" w:color="auto" w:fill="EBF3F9" w:themeFill="accent2" w:themeFillTint="33"/>
      </w:tcPr>
    </w:tblStylePr>
    <w:tblStylePr w:type="band1Horz">
      <w:tblPr/>
      <w:tcPr>
        <w:shd w:val="clear" w:color="auto" w:fill="EBF3F9"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3C5069" w:themeColor="accent1" w:themeShade="BF"/>
    </w:rPr>
    <w:tblPr>
      <w:tblStyleRowBandSize w:val="1"/>
      <w:tblStyleColBandSize w:val="1"/>
      <w:tblBorders>
        <w:top w:val="single" w:sz="4" w:space="0" w:color="91A6C0" w:themeColor="accent1" w:themeTint="99"/>
        <w:left w:val="single" w:sz="4" w:space="0" w:color="91A6C0" w:themeColor="accent1" w:themeTint="99"/>
        <w:bottom w:val="single" w:sz="4" w:space="0" w:color="91A6C0" w:themeColor="accent1" w:themeTint="99"/>
        <w:right w:val="single" w:sz="4" w:space="0" w:color="91A6C0" w:themeColor="accent1" w:themeTint="99"/>
        <w:insideH w:val="single" w:sz="4" w:space="0" w:color="91A6C0" w:themeColor="accent1" w:themeTint="99"/>
        <w:insideV w:val="single" w:sz="4" w:space="0" w:color="91A6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1EA" w:themeFill="accent1" w:themeFillTint="33"/>
      </w:tcPr>
    </w:tblStylePr>
    <w:tblStylePr w:type="band1Horz">
      <w:tblPr/>
      <w:tcPr>
        <w:shd w:val="clear" w:color="auto" w:fill="DAE1EA" w:themeFill="accent1" w:themeFillTint="33"/>
      </w:tcPr>
    </w:tblStylePr>
    <w:tblStylePr w:type="neCell">
      <w:tblPr/>
      <w:tcPr>
        <w:tcBorders>
          <w:bottom w:val="single" w:sz="4" w:space="0" w:color="91A6C0" w:themeColor="accent1" w:themeTint="99"/>
        </w:tcBorders>
      </w:tcPr>
    </w:tblStylePr>
    <w:tblStylePr w:type="nwCell">
      <w:tblPr/>
      <w:tcPr>
        <w:tcBorders>
          <w:bottom w:val="single" w:sz="4" w:space="0" w:color="91A6C0" w:themeColor="accent1" w:themeTint="99"/>
        </w:tcBorders>
      </w:tcPr>
    </w:tblStylePr>
    <w:tblStylePr w:type="seCell">
      <w:tblPr/>
      <w:tcPr>
        <w:tcBorders>
          <w:top w:val="single" w:sz="4" w:space="0" w:color="91A6C0" w:themeColor="accent1" w:themeTint="99"/>
        </w:tcBorders>
      </w:tcPr>
    </w:tblStylePr>
    <w:tblStylePr w:type="swCell">
      <w:tblPr/>
      <w:tcPr>
        <w:tcBorders>
          <w:top w:val="single" w:sz="4" w:space="0" w:color="91A6C0"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5495CC" w:themeColor="accent2" w:themeShade="BF"/>
    </w:rPr>
    <w:tblPr>
      <w:tblStyleRowBandSize w:val="1"/>
      <w:tblStyleColBandSize w:val="1"/>
      <w:tblBorders>
        <w:top w:val="single" w:sz="4" w:space="0" w:color="C5DBEE" w:themeColor="accent2" w:themeTint="99"/>
        <w:left w:val="single" w:sz="4" w:space="0" w:color="C5DBEE" w:themeColor="accent2" w:themeTint="99"/>
        <w:bottom w:val="single" w:sz="4" w:space="0" w:color="C5DBEE" w:themeColor="accent2" w:themeTint="99"/>
        <w:right w:val="single" w:sz="4" w:space="0" w:color="C5DBEE" w:themeColor="accent2" w:themeTint="99"/>
        <w:insideH w:val="single" w:sz="4" w:space="0" w:color="C5DBEE" w:themeColor="accent2" w:themeTint="99"/>
        <w:insideV w:val="single" w:sz="4" w:space="0" w:color="C5D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3F9" w:themeFill="accent2" w:themeFillTint="33"/>
      </w:tcPr>
    </w:tblStylePr>
    <w:tblStylePr w:type="band1Horz">
      <w:tblPr/>
      <w:tcPr>
        <w:shd w:val="clear" w:color="auto" w:fill="EBF3F9" w:themeFill="accent2" w:themeFillTint="33"/>
      </w:tcPr>
    </w:tblStylePr>
    <w:tblStylePr w:type="neCell">
      <w:tblPr/>
      <w:tcPr>
        <w:tcBorders>
          <w:bottom w:val="single" w:sz="4" w:space="0" w:color="C5DBEE" w:themeColor="accent2" w:themeTint="99"/>
        </w:tcBorders>
      </w:tcPr>
    </w:tblStylePr>
    <w:tblStylePr w:type="nwCell">
      <w:tblPr/>
      <w:tcPr>
        <w:tcBorders>
          <w:bottom w:val="single" w:sz="4" w:space="0" w:color="C5DBEE" w:themeColor="accent2" w:themeTint="99"/>
        </w:tcBorders>
      </w:tcPr>
    </w:tblStylePr>
    <w:tblStylePr w:type="seCell">
      <w:tblPr/>
      <w:tcPr>
        <w:tcBorders>
          <w:top w:val="single" w:sz="4" w:space="0" w:color="C5DBEE" w:themeColor="accent2" w:themeTint="99"/>
        </w:tcBorders>
      </w:tcPr>
    </w:tblStylePr>
    <w:tblStylePr w:type="swCell">
      <w:tblPr/>
      <w:tcPr>
        <w:tcBorders>
          <w:top w:val="single" w:sz="4" w:space="0" w:color="C5DBEE"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83546"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3C5069"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C5069"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83546"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83546"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3B4658"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C5069"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516C8D" w:themeColor="accent1"/>
        <w:bottom w:val="single" w:sz="4" w:space="10" w:color="516C8D" w:themeColor="accent1"/>
      </w:pBdr>
      <w:spacing w:before="360" w:after="360"/>
      <w:ind w:left="864" w:right="864"/>
      <w:jc w:val="center"/>
    </w:pPr>
    <w:rPr>
      <w:i/>
      <w:iCs/>
      <w:color w:val="3C5069" w:themeColor="accent1" w:themeShade="BF"/>
    </w:rPr>
  </w:style>
  <w:style w:type="character" w:customStyle="1" w:styleId="IntenseQuoteChar">
    <w:name w:val="Intense Quote Char"/>
    <w:basedOn w:val="DefaultParagraphFont"/>
    <w:link w:val="IntenseQuote"/>
    <w:uiPriority w:val="30"/>
    <w:semiHidden/>
    <w:rsid w:val="000F51EC"/>
    <w:rPr>
      <w:i/>
      <w:iCs/>
      <w:color w:val="3C5069" w:themeColor="accent1" w:themeShade="BF"/>
    </w:rPr>
  </w:style>
  <w:style w:type="character" w:styleId="IntenseReference">
    <w:name w:val="Intense Reference"/>
    <w:basedOn w:val="DefaultParagraphFont"/>
    <w:uiPriority w:val="32"/>
    <w:semiHidden/>
    <w:qFormat/>
    <w:rsid w:val="000F51EC"/>
    <w:rPr>
      <w:b/>
      <w:bCs/>
      <w:caps w:val="0"/>
      <w:smallCaps/>
      <w:color w:val="3C5069"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516C8D" w:themeColor="accent1"/>
        <w:left w:val="single" w:sz="8" w:space="0" w:color="516C8D" w:themeColor="accent1"/>
        <w:bottom w:val="single" w:sz="8" w:space="0" w:color="516C8D" w:themeColor="accent1"/>
        <w:right w:val="single" w:sz="8" w:space="0" w:color="516C8D" w:themeColor="accent1"/>
        <w:insideH w:val="single" w:sz="8" w:space="0" w:color="516C8D" w:themeColor="accent1"/>
        <w:insideV w:val="single" w:sz="8" w:space="0" w:color="516C8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C8D" w:themeColor="accent1"/>
          <w:left w:val="single" w:sz="8" w:space="0" w:color="516C8D" w:themeColor="accent1"/>
          <w:bottom w:val="single" w:sz="18" w:space="0" w:color="516C8D" w:themeColor="accent1"/>
          <w:right w:val="single" w:sz="8" w:space="0" w:color="516C8D" w:themeColor="accent1"/>
          <w:insideH w:val="nil"/>
          <w:insideV w:val="single" w:sz="8" w:space="0" w:color="516C8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C8D" w:themeColor="accent1"/>
          <w:left w:val="single" w:sz="8" w:space="0" w:color="516C8D" w:themeColor="accent1"/>
          <w:bottom w:val="single" w:sz="8" w:space="0" w:color="516C8D" w:themeColor="accent1"/>
          <w:right w:val="single" w:sz="8" w:space="0" w:color="516C8D" w:themeColor="accent1"/>
          <w:insideH w:val="nil"/>
          <w:insideV w:val="single" w:sz="8" w:space="0" w:color="516C8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C8D" w:themeColor="accent1"/>
          <w:left w:val="single" w:sz="8" w:space="0" w:color="516C8D" w:themeColor="accent1"/>
          <w:bottom w:val="single" w:sz="8" w:space="0" w:color="516C8D" w:themeColor="accent1"/>
          <w:right w:val="single" w:sz="8" w:space="0" w:color="516C8D" w:themeColor="accent1"/>
        </w:tcBorders>
      </w:tcPr>
    </w:tblStylePr>
    <w:tblStylePr w:type="band1Vert">
      <w:tblPr/>
      <w:tcPr>
        <w:tcBorders>
          <w:top w:val="single" w:sz="8" w:space="0" w:color="516C8D" w:themeColor="accent1"/>
          <w:left w:val="single" w:sz="8" w:space="0" w:color="516C8D" w:themeColor="accent1"/>
          <w:bottom w:val="single" w:sz="8" w:space="0" w:color="516C8D" w:themeColor="accent1"/>
          <w:right w:val="single" w:sz="8" w:space="0" w:color="516C8D" w:themeColor="accent1"/>
        </w:tcBorders>
        <w:shd w:val="clear" w:color="auto" w:fill="D1DAE5" w:themeFill="accent1" w:themeFillTint="3F"/>
      </w:tcPr>
    </w:tblStylePr>
    <w:tblStylePr w:type="band1Horz">
      <w:tblPr/>
      <w:tcPr>
        <w:tcBorders>
          <w:top w:val="single" w:sz="8" w:space="0" w:color="516C8D" w:themeColor="accent1"/>
          <w:left w:val="single" w:sz="8" w:space="0" w:color="516C8D" w:themeColor="accent1"/>
          <w:bottom w:val="single" w:sz="8" w:space="0" w:color="516C8D" w:themeColor="accent1"/>
          <w:right w:val="single" w:sz="8" w:space="0" w:color="516C8D" w:themeColor="accent1"/>
          <w:insideV w:val="single" w:sz="8" w:space="0" w:color="516C8D" w:themeColor="accent1"/>
        </w:tcBorders>
        <w:shd w:val="clear" w:color="auto" w:fill="D1DAE5" w:themeFill="accent1" w:themeFillTint="3F"/>
      </w:tcPr>
    </w:tblStylePr>
    <w:tblStylePr w:type="band2Horz">
      <w:tblPr/>
      <w:tcPr>
        <w:tcBorders>
          <w:top w:val="single" w:sz="8" w:space="0" w:color="516C8D" w:themeColor="accent1"/>
          <w:left w:val="single" w:sz="8" w:space="0" w:color="516C8D" w:themeColor="accent1"/>
          <w:bottom w:val="single" w:sz="8" w:space="0" w:color="516C8D" w:themeColor="accent1"/>
          <w:right w:val="single" w:sz="8" w:space="0" w:color="516C8D" w:themeColor="accent1"/>
          <w:insideV w:val="single" w:sz="8" w:space="0" w:color="516C8D"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A0C4E3" w:themeColor="accent2"/>
        <w:left w:val="single" w:sz="8" w:space="0" w:color="A0C4E3" w:themeColor="accent2"/>
        <w:bottom w:val="single" w:sz="8" w:space="0" w:color="A0C4E3" w:themeColor="accent2"/>
        <w:right w:val="single" w:sz="8" w:space="0" w:color="A0C4E3" w:themeColor="accent2"/>
        <w:insideH w:val="single" w:sz="8" w:space="0" w:color="A0C4E3" w:themeColor="accent2"/>
        <w:insideV w:val="single" w:sz="8" w:space="0" w:color="A0C4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4E3" w:themeColor="accent2"/>
          <w:left w:val="single" w:sz="8" w:space="0" w:color="A0C4E3" w:themeColor="accent2"/>
          <w:bottom w:val="single" w:sz="18" w:space="0" w:color="A0C4E3" w:themeColor="accent2"/>
          <w:right w:val="single" w:sz="8" w:space="0" w:color="A0C4E3" w:themeColor="accent2"/>
          <w:insideH w:val="nil"/>
          <w:insideV w:val="single" w:sz="8" w:space="0" w:color="A0C4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4E3" w:themeColor="accent2"/>
          <w:left w:val="single" w:sz="8" w:space="0" w:color="A0C4E3" w:themeColor="accent2"/>
          <w:bottom w:val="single" w:sz="8" w:space="0" w:color="A0C4E3" w:themeColor="accent2"/>
          <w:right w:val="single" w:sz="8" w:space="0" w:color="A0C4E3" w:themeColor="accent2"/>
          <w:insideH w:val="nil"/>
          <w:insideV w:val="single" w:sz="8" w:space="0" w:color="A0C4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4E3" w:themeColor="accent2"/>
          <w:left w:val="single" w:sz="8" w:space="0" w:color="A0C4E3" w:themeColor="accent2"/>
          <w:bottom w:val="single" w:sz="8" w:space="0" w:color="A0C4E3" w:themeColor="accent2"/>
          <w:right w:val="single" w:sz="8" w:space="0" w:color="A0C4E3" w:themeColor="accent2"/>
        </w:tcBorders>
      </w:tcPr>
    </w:tblStylePr>
    <w:tblStylePr w:type="band1Vert">
      <w:tblPr/>
      <w:tcPr>
        <w:tcBorders>
          <w:top w:val="single" w:sz="8" w:space="0" w:color="A0C4E3" w:themeColor="accent2"/>
          <w:left w:val="single" w:sz="8" w:space="0" w:color="A0C4E3" w:themeColor="accent2"/>
          <w:bottom w:val="single" w:sz="8" w:space="0" w:color="A0C4E3" w:themeColor="accent2"/>
          <w:right w:val="single" w:sz="8" w:space="0" w:color="A0C4E3" w:themeColor="accent2"/>
        </w:tcBorders>
        <w:shd w:val="clear" w:color="auto" w:fill="E7F0F8" w:themeFill="accent2" w:themeFillTint="3F"/>
      </w:tcPr>
    </w:tblStylePr>
    <w:tblStylePr w:type="band1Horz">
      <w:tblPr/>
      <w:tcPr>
        <w:tcBorders>
          <w:top w:val="single" w:sz="8" w:space="0" w:color="A0C4E3" w:themeColor="accent2"/>
          <w:left w:val="single" w:sz="8" w:space="0" w:color="A0C4E3" w:themeColor="accent2"/>
          <w:bottom w:val="single" w:sz="8" w:space="0" w:color="A0C4E3" w:themeColor="accent2"/>
          <w:right w:val="single" w:sz="8" w:space="0" w:color="A0C4E3" w:themeColor="accent2"/>
          <w:insideV w:val="single" w:sz="8" w:space="0" w:color="A0C4E3" w:themeColor="accent2"/>
        </w:tcBorders>
        <w:shd w:val="clear" w:color="auto" w:fill="E7F0F8" w:themeFill="accent2" w:themeFillTint="3F"/>
      </w:tcPr>
    </w:tblStylePr>
    <w:tblStylePr w:type="band2Horz">
      <w:tblPr/>
      <w:tcPr>
        <w:tcBorders>
          <w:top w:val="single" w:sz="8" w:space="0" w:color="A0C4E3" w:themeColor="accent2"/>
          <w:left w:val="single" w:sz="8" w:space="0" w:color="A0C4E3" w:themeColor="accent2"/>
          <w:bottom w:val="single" w:sz="8" w:space="0" w:color="A0C4E3" w:themeColor="accent2"/>
          <w:right w:val="single" w:sz="8" w:space="0" w:color="A0C4E3" w:themeColor="accent2"/>
          <w:insideV w:val="single" w:sz="8" w:space="0" w:color="A0C4E3"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516C8D" w:themeColor="accent1"/>
        <w:left w:val="single" w:sz="8" w:space="0" w:color="516C8D" w:themeColor="accent1"/>
        <w:bottom w:val="single" w:sz="8" w:space="0" w:color="516C8D" w:themeColor="accent1"/>
        <w:right w:val="single" w:sz="8" w:space="0" w:color="516C8D" w:themeColor="accent1"/>
      </w:tblBorders>
    </w:tblPr>
    <w:tblStylePr w:type="firstRow">
      <w:pPr>
        <w:spacing w:before="0" w:after="0" w:line="240" w:lineRule="auto"/>
      </w:pPr>
      <w:rPr>
        <w:b/>
        <w:bCs/>
        <w:color w:val="FFFFFF" w:themeColor="background1"/>
      </w:rPr>
      <w:tblPr/>
      <w:tcPr>
        <w:shd w:val="clear" w:color="auto" w:fill="516C8D" w:themeFill="accent1"/>
      </w:tcPr>
    </w:tblStylePr>
    <w:tblStylePr w:type="lastRow">
      <w:pPr>
        <w:spacing w:before="0" w:after="0" w:line="240" w:lineRule="auto"/>
      </w:pPr>
      <w:rPr>
        <w:b/>
        <w:bCs/>
      </w:rPr>
      <w:tblPr/>
      <w:tcPr>
        <w:tcBorders>
          <w:top w:val="double" w:sz="6" w:space="0" w:color="516C8D" w:themeColor="accent1"/>
          <w:left w:val="single" w:sz="8" w:space="0" w:color="516C8D" w:themeColor="accent1"/>
          <w:bottom w:val="single" w:sz="8" w:space="0" w:color="516C8D" w:themeColor="accent1"/>
          <w:right w:val="single" w:sz="8" w:space="0" w:color="516C8D" w:themeColor="accent1"/>
        </w:tcBorders>
      </w:tcPr>
    </w:tblStylePr>
    <w:tblStylePr w:type="firstCol">
      <w:rPr>
        <w:b/>
        <w:bCs/>
      </w:rPr>
    </w:tblStylePr>
    <w:tblStylePr w:type="lastCol">
      <w:rPr>
        <w:b/>
        <w:bCs/>
      </w:rPr>
    </w:tblStylePr>
    <w:tblStylePr w:type="band1Vert">
      <w:tblPr/>
      <w:tcPr>
        <w:tcBorders>
          <w:top w:val="single" w:sz="8" w:space="0" w:color="516C8D" w:themeColor="accent1"/>
          <w:left w:val="single" w:sz="8" w:space="0" w:color="516C8D" w:themeColor="accent1"/>
          <w:bottom w:val="single" w:sz="8" w:space="0" w:color="516C8D" w:themeColor="accent1"/>
          <w:right w:val="single" w:sz="8" w:space="0" w:color="516C8D" w:themeColor="accent1"/>
        </w:tcBorders>
      </w:tcPr>
    </w:tblStylePr>
    <w:tblStylePr w:type="band1Horz">
      <w:tblPr/>
      <w:tcPr>
        <w:tcBorders>
          <w:top w:val="single" w:sz="8" w:space="0" w:color="516C8D" w:themeColor="accent1"/>
          <w:left w:val="single" w:sz="8" w:space="0" w:color="516C8D" w:themeColor="accent1"/>
          <w:bottom w:val="single" w:sz="8" w:space="0" w:color="516C8D" w:themeColor="accent1"/>
          <w:right w:val="single" w:sz="8" w:space="0" w:color="516C8D"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A0C4E3" w:themeColor="accent2"/>
        <w:left w:val="single" w:sz="8" w:space="0" w:color="A0C4E3" w:themeColor="accent2"/>
        <w:bottom w:val="single" w:sz="8" w:space="0" w:color="A0C4E3" w:themeColor="accent2"/>
        <w:right w:val="single" w:sz="8" w:space="0" w:color="A0C4E3" w:themeColor="accent2"/>
      </w:tblBorders>
    </w:tblPr>
    <w:tblStylePr w:type="firstRow">
      <w:pPr>
        <w:spacing w:before="0" w:after="0" w:line="240" w:lineRule="auto"/>
      </w:pPr>
      <w:rPr>
        <w:b/>
        <w:bCs/>
        <w:color w:val="FFFFFF" w:themeColor="background1"/>
      </w:rPr>
      <w:tblPr/>
      <w:tcPr>
        <w:shd w:val="clear" w:color="auto" w:fill="A0C4E3" w:themeFill="accent2"/>
      </w:tcPr>
    </w:tblStylePr>
    <w:tblStylePr w:type="lastRow">
      <w:pPr>
        <w:spacing w:before="0" w:after="0" w:line="240" w:lineRule="auto"/>
      </w:pPr>
      <w:rPr>
        <w:b/>
        <w:bCs/>
      </w:rPr>
      <w:tblPr/>
      <w:tcPr>
        <w:tcBorders>
          <w:top w:val="double" w:sz="6" w:space="0" w:color="A0C4E3" w:themeColor="accent2"/>
          <w:left w:val="single" w:sz="8" w:space="0" w:color="A0C4E3" w:themeColor="accent2"/>
          <w:bottom w:val="single" w:sz="8" w:space="0" w:color="A0C4E3" w:themeColor="accent2"/>
          <w:right w:val="single" w:sz="8" w:space="0" w:color="A0C4E3" w:themeColor="accent2"/>
        </w:tcBorders>
      </w:tcPr>
    </w:tblStylePr>
    <w:tblStylePr w:type="firstCol">
      <w:rPr>
        <w:b/>
        <w:bCs/>
      </w:rPr>
    </w:tblStylePr>
    <w:tblStylePr w:type="lastCol">
      <w:rPr>
        <w:b/>
        <w:bCs/>
      </w:rPr>
    </w:tblStylePr>
    <w:tblStylePr w:type="band1Vert">
      <w:tblPr/>
      <w:tcPr>
        <w:tcBorders>
          <w:top w:val="single" w:sz="8" w:space="0" w:color="A0C4E3" w:themeColor="accent2"/>
          <w:left w:val="single" w:sz="8" w:space="0" w:color="A0C4E3" w:themeColor="accent2"/>
          <w:bottom w:val="single" w:sz="8" w:space="0" w:color="A0C4E3" w:themeColor="accent2"/>
          <w:right w:val="single" w:sz="8" w:space="0" w:color="A0C4E3" w:themeColor="accent2"/>
        </w:tcBorders>
      </w:tcPr>
    </w:tblStylePr>
    <w:tblStylePr w:type="band1Horz">
      <w:tblPr/>
      <w:tcPr>
        <w:tcBorders>
          <w:top w:val="single" w:sz="8" w:space="0" w:color="A0C4E3" w:themeColor="accent2"/>
          <w:left w:val="single" w:sz="8" w:space="0" w:color="A0C4E3" w:themeColor="accent2"/>
          <w:bottom w:val="single" w:sz="8" w:space="0" w:color="A0C4E3" w:themeColor="accent2"/>
          <w:right w:val="single" w:sz="8" w:space="0" w:color="A0C4E3"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C5069" w:themeColor="accent1" w:themeShade="BF"/>
    </w:rPr>
    <w:tblPr>
      <w:tblStyleRowBandSize w:val="1"/>
      <w:tblStyleColBandSize w:val="1"/>
      <w:tblBorders>
        <w:top w:val="single" w:sz="8" w:space="0" w:color="516C8D" w:themeColor="accent1"/>
        <w:bottom w:val="single" w:sz="8" w:space="0" w:color="516C8D" w:themeColor="accent1"/>
      </w:tblBorders>
    </w:tblPr>
    <w:tblStylePr w:type="firstRow">
      <w:pPr>
        <w:spacing w:before="0" w:after="0" w:line="240" w:lineRule="auto"/>
      </w:pPr>
      <w:rPr>
        <w:b/>
        <w:bCs/>
      </w:rPr>
      <w:tblPr/>
      <w:tcPr>
        <w:tcBorders>
          <w:top w:val="single" w:sz="8" w:space="0" w:color="516C8D" w:themeColor="accent1"/>
          <w:left w:val="nil"/>
          <w:bottom w:val="single" w:sz="8" w:space="0" w:color="516C8D" w:themeColor="accent1"/>
          <w:right w:val="nil"/>
          <w:insideH w:val="nil"/>
          <w:insideV w:val="nil"/>
        </w:tcBorders>
      </w:tcPr>
    </w:tblStylePr>
    <w:tblStylePr w:type="lastRow">
      <w:pPr>
        <w:spacing w:before="0" w:after="0" w:line="240" w:lineRule="auto"/>
      </w:pPr>
      <w:rPr>
        <w:b/>
        <w:bCs/>
      </w:rPr>
      <w:tblPr/>
      <w:tcPr>
        <w:tcBorders>
          <w:top w:val="single" w:sz="8" w:space="0" w:color="516C8D" w:themeColor="accent1"/>
          <w:left w:val="nil"/>
          <w:bottom w:val="single" w:sz="8" w:space="0" w:color="516C8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AE5" w:themeFill="accent1" w:themeFillTint="3F"/>
      </w:tcPr>
    </w:tblStylePr>
    <w:tblStylePr w:type="band1Horz">
      <w:tblPr/>
      <w:tcPr>
        <w:tcBorders>
          <w:left w:val="nil"/>
          <w:right w:val="nil"/>
          <w:insideH w:val="nil"/>
          <w:insideV w:val="nil"/>
        </w:tcBorders>
        <w:shd w:val="clear" w:color="auto" w:fill="D1DAE5"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5495CC" w:themeColor="accent2" w:themeShade="BF"/>
    </w:rPr>
    <w:tblPr>
      <w:tblStyleRowBandSize w:val="1"/>
      <w:tblStyleColBandSize w:val="1"/>
      <w:tblBorders>
        <w:top w:val="single" w:sz="8" w:space="0" w:color="A0C4E3" w:themeColor="accent2"/>
        <w:bottom w:val="single" w:sz="8" w:space="0" w:color="A0C4E3" w:themeColor="accent2"/>
      </w:tblBorders>
    </w:tblPr>
    <w:tblStylePr w:type="firstRow">
      <w:pPr>
        <w:spacing w:before="0" w:after="0" w:line="240" w:lineRule="auto"/>
      </w:pPr>
      <w:rPr>
        <w:b/>
        <w:bCs/>
      </w:rPr>
      <w:tblPr/>
      <w:tcPr>
        <w:tcBorders>
          <w:top w:val="single" w:sz="8" w:space="0" w:color="A0C4E3" w:themeColor="accent2"/>
          <w:left w:val="nil"/>
          <w:bottom w:val="single" w:sz="8" w:space="0" w:color="A0C4E3" w:themeColor="accent2"/>
          <w:right w:val="nil"/>
          <w:insideH w:val="nil"/>
          <w:insideV w:val="nil"/>
        </w:tcBorders>
      </w:tcPr>
    </w:tblStylePr>
    <w:tblStylePr w:type="lastRow">
      <w:pPr>
        <w:spacing w:before="0" w:after="0" w:line="240" w:lineRule="auto"/>
      </w:pPr>
      <w:rPr>
        <w:b/>
        <w:bCs/>
      </w:rPr>
      <w:tblPr/>
      <w:tcPr>
        <w:tcBorders>
          <w:top w:val="single" w:sz="8" w:space="0" w:color="A0C4E3" w:themeColor="accent2"/>
          <w:left w:val="nil"/>
          <w:bottom w:val="single" w:sz="8" w:space="0" w:color="A0C4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0F8" w:themeFill="accent2" w:themeFillTint="3F"/>
      </w:tcPr>
    </w:tblStylePr>
    <w:tblStylePr w:type="band1Horz">
      <w:tblPr/>
      <w:tcPr>
        <w:tcBorders>
          <w:left w:val="nil"/>
          <w:right w:val="nil"/>
          <w:insideH w:val="nil"/>
          <w:insideV w:val="nil"/>
        </w:tcBorders>
        <w:shd w:val="clear" w:color="auto" w:fill="E7F0F8"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1A6C0" w:themeColor="accent1" w:themeTint="99"/>
        </w:tcBorders>
      </w:tcPr>
    </w:tblStylePr>
    <w:tblStylePr w:type="lastRow">
      <w:rPr>
        <w:b/>
        <w:bCs/>
      </w:rPr>
      <w:tblPr/>
      <w:tcPr>
        <w:tcBorders>
          <w:top w:val="single" w:sz="4" w:space="0" w:color="91A6C0" w:themeColor="accent1" w:themeTint="99"/>
        </w:tcBorders>
      </w:tcPr>
    </w:tblStylePr>
    <w:tblStylePr w:type="firstCol">
      <w:rPr>
        <w:b/>
        <w:bCs/>
      </w:rPr>
    </w:tblStylePr>
    <w:tblStylePr w:type="lastCol">
      <w:rPr>
        <w:b/>
        <w:bCs/>
      </w:rPr>
    </w:tblStylePr>
    <w:tblStylePr w:type="band1Vert">
      <w:tblPr/>
      <w:tcPr>
        <w:shd w:val="clear" w:color="auto" w:fill="DAE1EA" w:themeFill="accent1" w:themeFillTint="33"/>
      </w:tcPr>
    </w:tblStylePr>
    <w:tblStylePr w:type="band1Horz">
      <w:tblPr/>
      <w:tcPr>
        <w:shd w:val="clear" w:color="auto" w:fill="DAE1EA"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5DBEE" w:themeColor="accent2" w:themeTint="99"/>
        </w:tcBorders>
      </w:tcPr>
    </w:tblStylePr>
    <w:tblStylePr w:type="lastRow">
      <w:rPr>
        <w:b/>
        <w:bCs/>
      </w:rPr>
      <w:tblPr/>
      <w:tcPr>
        <w:tcBorders>
          <w:top w:val="single" w:sz="4" w:space="0" w:color="C5DBEE" w:themeColor="accent2" w:themeTint="99"/>
        </w:tcBorders>
      </w:tcPr>
    </w:tblStylePr>
    <w:tblStylePr w:type="firstCol">
      <w:rPr>
        <w:b/>
        <w:bCs/>
      </w:rPr>
    </w:tblStylePr>
    <w:tblStylePr w:type="lastCol">
      <w:rPr>
        <w:b/>
        <w:bCs/>
      </w:rPr>
    </w:tblStylePr>
    <w:tblStylePr w:type="band1Vert">
      <w:tblPr/>
      <w:tcPr>
        <w:shd w:val="clear" w:color="auto" w:fill="EBF3F9" w:themeFill="accent2" w:themeFillTint="33"/>
      </w:tcPr>
    </w:tblStylePr>
    <w:tblStylePr w:type="band1Horz">
      <w:tblPr/>
      <w:tcPr>
        <w:shd w:val="clear" w:color="auto" w:fill="EBF3F9"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91A6C0" w:themeColor="accent1" w:themeTint="99"/>
        <w:bottom w:val="single" w:sz="4" w:space="0" w:color="91A6C0" w:themeColor="accent1" w:themeTint="99"/>
        <w:insideH w:val="single" w:sz="4" w:space="0" w:color="91A6C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1EA" w:themeFill="accent1" w:themeFillTint="33"/>
      </w:tcPr>
    </w:tblStylePr>
    <w:tblStylePr w:type="band1Horz">
      <w:tblPr/>
      <w:tcPr>
        <w:shd w:val="clear" w:color="auto" w:fill="DAE1EA"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C5DBEE" w:themeColor="accent2" w:themeTint="99"/>
        <w:bottom w:val="single" w:sz="4" w:space="0" w:color="C5DBEE" w:themeColor="accent2" w:themeTint="99"/>
        <w:insideH w:val="single" w:sz="4" w:space="0" w:color="C5D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3F9" w:themeFill="accent2" w:themeFillTint="33"/>
      </w:tcPr>
    </w:tblStylePr>
    <w:tblStylePr w:type="band1Horz">
      <w:tblPr/>
      <w:tcPr>
        <w:shd w:val="clear" w:color="auto" w:fill="EBF3F9"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516C8D" w:themeColor="accent1"/>
        <w:left w:val="single" w:sz="4" w:space="0" w:color="516C8D" w:themeColor="accent1"/>
        <w:bottom w:val="single" w:sz="4" w:space="0" w:color="516C8D" w:themeColor="accent1"/>
        <w:right w:val="single" w:sz="4" w:space="0" w:color="516C8D" w:themeColor="accent1"/>
      </w:tblBorders>
    </w:tblPr>
    <w:tblStylePr w:type="firstRow">
      <w:rPr>
        <w:b/>
        <w:bCs/>
        <w:color w:val="FFFFFF" w:themeColor="background1"/>
      </w:rPr>
      <w:tblPr/>
      <w:tcPr>
        <w:shd w:val="clear" w:color="auto" w:fill="516C8D" w:themeFill="accent1"/>
      </w:tcPr>
    </w:tblStylePr>
    <w:tblStylePr w:type="lastRow">
      <w:rPr>
        <w:b/>
        <w:bCs/>
      </w:rPr>
      <w:tblPr/>
      <w:tcPr>
        <w:tcBorders>
          <w:top w:val="double" w:sz="4" w:space="0" w:color="516C8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6C8D" w:themeColor="accent1"/>
          <w:right w:val="single" w:sz="4" w:space="0" w:color="516C8D" w:themeColor="accent1"/>
        </w:tcBorders>
      </w:tcPr>
    </w:tblStylePr>
    <w:tblStylePr w:type="band1Horz">
      <w:tblPr/>
      <w:tcPr>
        <w:tcBorders>
          <w:top w:val="single" w:sz="4" w:space="0" w:color="516C8D" w:themeColor="accent1"/>
          <w:bottom w:val="single" w:sz="4" w:space="0" w:color="516C8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6C8D" w:themeColor="accent1"/>
          <w:left w:val="nil"/>
        </w:tcBorders>
      </w:tcPr>
    </w:tblStylePr>
    <w:tblStylePr w:type="swCell">
      <w:tblPr/>
      <w:tcPr>
        <w:tcBorders>
          <w:top w:val="double" w:sz="4" w:space="0" w:color="516C8D"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A0C4E3" w:themeColor="accent2"/>
        <w:left w:val="single" w:sz="4" w:space="0" w:color="A0C4E3" w:themeColor="accent2"/>
        <w:bottom w:val="single" w:sz="4" w:space="0" w:color="A0C4E3" w:themeColor="accent2"/>
        <w:right w:val="single" w:sz="4" w:space="0" w:color="A0C4E3" w:themeColor="accent2"/>
      </w:tblBorders>
    </w:tblPr>
    <w:tblStylePr w:type="firstRow">
      <w:rPr>
        <w:b/>
        <w:bCs/>
        <w:color w:val="FFFFFF" w:themeColor="background1"/>
      </w:rPr>
      <w:tblPr/>
      <w:tcPr>
        <w:shd w:val="clear" w:color="auto" w:fill="A0C4E3" w:themeFill="accent2"/>
      </w:tcPr>
    </w:tblStylePr>
    <w:tblStylePr w:type="lastRow">
      <w:rPr>
        <w:b/>
        <w:bCs/>
      </w:rPr>
      <w:tblPr/>
      <w:tcPr>
        <w:tcBorders>
          <w:top w:val="double" w:sz="4" w:space="0" w:color="A0C4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C4E3" w:themeColor="accent2"/>
          <w:right w:val="single" w:sz="4" w:space="0" w:color="A0C4E3" w:themeColor="accent2"/>
        </w:tcBorders>
      </w:tcPr>
    </w:tblStylePr>
    <w:tblStylePr w:type="band1Horz">
      <w:tblPr/>
      <w:tcPr>
        <w:tcBorders>
          <w:top w:val="single" w:sz="4" w:space="0" w:color="A0C4E3" w:themeColor="accent2"/>
          <w:bottom w:val="single" w:sz="4" w:space="0" w:color="A0C4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C4E3" w:themeColor="accent2"/>
          <w:left w:val="nil"/>
        </w:tcBorders>
      </w:tcPr>
    </w:tblStylePr>
    <w:tblStylePr w:type="swCell">
      <w:tblPr/>
      <w:tcPr>
        <w:tcBorders>
          <w:top w:val="double" w:sz="4" w:space="0" w:color="A0C4E3"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91A6C0" w:themeColor="accent1" w:themeTint="99"/>
        <w:left w:val="single" w:sz="4" w:space="0" w:color="91A6C0" w:themeColor="accent1" w:themeTint="99"/>
        <w:bottom w:val="single" w:sz="4" w:space="0" w:color="91A6C0" w:themeColor="accent1" w:themeTint="99"/>
        <w:right w:val="single" w:sz="4" w:space="0" w:color="91A6C0" w:themeColor="accent1" w:themeTint="99"/>
        <w:insideH w:val="single" w:sz="4" w:space="0" w:color="91A6C0" w:themeColor="accent1" w:themeTint="99"/>
      </w:tblBorders>
    </w:tblPr>
    <w:tblStylePr w:type="firstRow">
      <w:rPr>
        <w:b/>
        <w:bCs/>
        <w:color w:val="FFFFFF" w:themeColor="background1"/>
      </w:rPr>
      <w:tblPr/>
      <w:tcPr>
        <w:tcBorders>
          <w:top w:val="single" w:sz="4" w:space="0" w:color="516C8D" w:themeColor="accent1"/>
          <w:left w:val="single" w:sz="4" w:space="0" w:color="516C8D" w:themeColor="accent1"/>
          <w:bottom w:val="single" w:sz="4" w:space="0" w:color="516C8D" w:themeColor="accent1"/>
          <w:right w:val="single" w:sz="4" w:space="0" w:color="516C8D" w:themeColor="accent1"/>
          <w:insideH w:val="nil"/>
        </w:tcBorders>
        <w:shd w:val="clear" w:color="auto" w:fill="516C8D" w:themeFill="accent1"/>
      </w:tcPr>
    </w:tblStylePr>
    <w:tblStylePr w:type="lastRow">
      <w:rPr>
        <w:b/>
        <w:bCs/>
      </w:rPr>
      <w:tblPr/>
      <w:tcPr>
        <w:tcBorders>
          <w:top w:val="double" w:sz="4" w:space="0" w:color="91A6C0" w:themeColor="accent1" w:themeTint="99"/>
        </w:tcBorders>
      </w:tcPr>
    </w:tblStylePr>
    <w:tblStylePr w:type="firstCol">
      <w:rPr>
        <w:b/>
        <w:bCs/>
      </w:rPr>
    </w:tblStylePr>
    <w:tblStylePr w:type="lastCol">
      <w:rPr>
        <w:b/>
        <w:bCs/>
      </w:rPr>
    </w:tblStylePr>
    <w:tblStylePr w:type="band1Vert">
      <w:tblPr/>
      <w:tcPr>
        <w:shd w:val="clear" w:color="auto" w:fill="DAE1EA" w:themeFill="accent1" w:themeFillTint="33"/>
      </w:tcPr>
    </w:tblStylePr>
    <w:tblStylePr w:type="band1Horz">
      <w:tblPr/>
      <w:tcPr>
        <w:shd w:val="clear" w:color="auto" w:fill="DAE1EA"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C5DBEE" w:themeColor="accent2" w:themeTint="99"/>
        <w:left w:val="single" w:sz="4" w:space="0" w:color="C5DBEE" w:themeColor="accent2" w:themeTint="99"/>
        <w:bottom w:val="single" w:sz="4" w:space="0" w:color="C5DBEE" w:themeColor="accent2" w:themeTint="99"/>
        <w:right w:val="single" w:sz="4" w:space="0" w:color="C5DBEE" w:themeColor="accent2" w:themeTint="99"/>
        <w:insideH w:val="single" w:sz="4" w:space="0" w:color="C5DBEE" w:themeColor="accent2" w:themeTint="99"/>
      </w:tblBorders>
    </w:tblPr>
    <w:tblStylePr w:type="firstRow">
      <w:rPr>
        <w:b/>
        <w:bCs/>
        <w:color w:val="FFFFFF" w:themeColor="background1"/>
      </w:rPr>
      <w:tblPr/>
      <w:tcPr>
        <w:tcBorders>
          <w:top w:val="single" w:sz="4" w:space="0" w:color="A0C4E3" w:themeColor="accent2"/>
          <w:left w:val="single" w:sz="4" w:space="0" w:color="A0C4E3" w:themeColor="accent2"/>
          <w:bottom w:val="single" w:sz="4" w:space="0" w:color="A0C4E3" w:themeColor="accent2"/>
          <w:right w:val="single" w:sz="4" w:space="0" w:color="A0C4E3" w:themeColor="accent2"/>
          <w:insideH w:val="nil"/>
        </w:tcBorders>
        <w:shd w:val="clear" w:color="auto" w:fill="A0C4E3" w:themeFill="accent2"/>
      </w:tcPr>
    </w:tblStylePr>
    <w:tblStylePr w:type="lastRow">
      <w:rPr>
        <w:b/>
        <w:bCs/>
      </w:rPr>
      <w:tblPr/>
      <w:tcPr>
        <w:tcBorders>
          <w:top w:val="double" w:sz="4" w:space="0" w:color="C5DBEE" w:themeColor="accent2" w:themeTint="99"/>
        </w:tcBorders>
      </w:tcPr>
    </w:tblStylePr>
    <w:tblStylePr w:type="firstCol">
      <w:rPr>
        <w:b/>
        <w:bCs/>
      </w:rPr>
    </w:tblStylePr>
    <w:tblStylePr w:type="lastCol">
      <w:rPr>
        <w:b/>
        <w:bCs/>
      </w:rPr>
    </w:tblStylePr>
    <w:tblStylePr w:type="band1Vert">
      <w:tblPr/>
      <w:tcPr>
        <w:shd w:val="clear" w:color="auto" w:fill="EBF3F9" w:themeFill="accent2" w:themeFillTint="33"/>
      </w:tcPr>
    </w:tblStylePr>
    <w:tblStylePr w:type="band1Horz">
      <w:tblPr/>
      <w:tcPr>
        <w:shd w:val="clear" w:color="auto" w:fill="EBF3F9"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516C8D" w:themeColor="accent1"/>
        <w:left w:val="single" w:sz="24" w:space="0" w:color="516C8D" w:themeColor="accent1"/>
        <w:bottom w:val="single" w:sz="24" w:space="0" w:color="516C8D" w:themeColor="accent1"/>
        <w:right w:val="single" w:sz="24" w:space="0" w:color="516C8D" w:themeColor="accent1"/>
      </w:tblBorders>
    </w:tblPr>
    <w:tcPr>
      <w:shd w:val="clear" w:color="auto" w:fill="516C8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A0C4E3" w:themeColor="accent2"/>
        <w:left w:val="single" w:sz="24" w:space="0" w:color="A0C4E3" w:themeColor="accent2"/>
        <w:bottom w:val="single" w:sz="24" w:space="0" w:color="A0C4E3" w:themeColor="accent2"/>
        <w:right w:val="single" w:sz="24" w:space="0" w:color="A0C4E3" w:themeColor="accent2"/>
      </w:tblBorders>
    </w:tblPr>
    <w:tcPr>
      <w:shd w:val="clear" w:color="auto" w:fill="A0C4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3C5069" w:themeColor="accent1" w:themeShade="BF"/>
    </w:rPr>
    <w:tblPr>
      <w:tblStyleRowBandSize w:val="1"/>
      <w:tblStyleColBandSize w:val="1"/>
      <w:tblBorders>
        <w:top w:val="single" w:sz="4" w:space="0" w:color="516C8D" w:themeColor="accent1"/>
        <w:bottom w:val="single" w:sz="4" w:space="0" w:color="516C8D" w:themeColor="accent1"/>
      </w:tblBorders>
    </w:tblPr>
    <w:tblStylePr w:type="firstRow">
      <w:rPr>
        <w:b/>
        <w:bCs/>
      </w:rPr>
      <w:tblPr/>
      <w:tcPr>
        <w:tcBorders>
          <w:bottom w:val="single" w:sz="4" w:space="0" w:color="516C8D" w:themeColor="accent1"/>
        </w:tcBorders>
      </w:tcPr>
    </w:tblStylePr>
    <w:tblStylePr w:type="lastRow">
      <w:rPr>
        <w:b/>
        <w:bCs/>
      </w:rPr>
      <w:tblPr/>
      <w:tcPr>
        <w:tcBorders>
          <w:top w:val="double" w:sz="4" w:space="0" w:color="516C8D" w:themeColor="accent1"/>
        </w:tcBorders>
      </w:tcPr>
    </w:tblStylePr>
    <w:tblStylePr w:type="firstCol">
      <w:rPr>
        <w:b/>
        <w:bCs/>
      </w:rPr>
    </w:tblStylePr>
    <w:tblStylePr w:type="lastCol">
      <w:rPr>
        <w:b/>
        <w:bCs/>
      </w:rPr>
    </w:tblStylePr>
    <w:tblStylePr w:type="band1Vert">
      <w:tblPr/>
      <w:tcPr>
        <w:shd w:val="clear" w:color="auto" w:fill="DAE1EA" w:themeFill="accent1" w:themeFillTint="33"/>
      </w:tcPr>
    </w:tblStylePr>
    <w:tblStylePr w:type="band1Horz">
      <w:tblPr/>
      <w:tcPr>
        <w:shd w:val="clear" w:color="auto" w:fill="DAE1EA"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5495CC" w:themeColor="accent2" w:themeShade="BF"/>
    </w:rPr>
    <w:tblPr>
      <w:tblStyleRowBandSize w:val="1"/>
      <w:tblStyleColBandSize w:val="1"/>
      <w:tblBorders>
        <w:top w:val="single" w:sz="4" w:space="0" w:color="A0C4E3" w:themeColor="accent2"/>
        <w:bottom w:val="single" w:sz="4" w:space="0" w:color="A0C4E3" w:themeColor="accent2"/>
      </w:tblBorders>
    </w:tblPr>
    <w:tblStylePr w:type="firstRow">
      <w:rPr>
        <w:b/>
        <w:bCs/>
      </w:rPr>
      <w:tblPr/>
      <w:tcPr>
        <w:tcBorders>
          <w:bottom w:val="single" w:sz="4" w:space="0" w:color="A0C4E3" w:themeColor="accent2"/>
        </w:tcBorders>
      </w:tcPr>
    </w:tblStylePr>
    <w:tblStylePr w:type="lastRow">
      <w:rPr>
        <w:b/>
        <w:bCs/>
      </w:rPr>
      <w:tblPr/>
      <w:tcPr>
        <w:tcBorders>
          <w:top w:val="double" w:sz="4" w:space="0" w:color="A0C4E3" w:themeColor="accent2"/>
        </w:tcBorders>
      </w:tcPr>
    </w:tblStylePr>
    <w:tblStylePr w:type="firstCol">
      <w:rPr>
        <w:b/>
        <w:bCs/>
      </w:rPr>
    </w:tblStylePr>
    <w:tblStylePr w:type="lastCol">
      <w:rPr>
        <w:b/>
        <w:bCs/>
      </w:rPr>
    </w:tblStylePr>
    <w:tblStylePr w:type="band1Vert">
      <w:tblPr/>
      <w:tcPr>
        <w:shd w:val="clear" w:color="auto" w:fill="EBF3F9" w:themeFill="accent2" w:themeFillTint="33"/>
      </w:tcPr>
    </w:tblStylePr>
    <w:tblStylePr w:type="band1Horz">
      <w:tblPr/>
      <w:tcPr>
        <w:shd w:val="clear" w:color="auto" w:fill="EBF3F9"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3C506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6C8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6C8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6C8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6C8D" w:themeColor="accent1"/>
        </w:tcBorders>
        <w:shd w:val="clear" w:color="auto" w:fill="FFFFFF" w:themeFill="background1"/>
      </w:tcPr>
    </w:tblStylePr>
    <w:tblStylePr w:type="band1Vert">
      <w:tblPr/>
      <w:tcPr>
        <w:shd w:val="clear" w:color="auto" w:fill="DAE1EA" w:themeFill="accent1" w:themeFillTint="33"/>
      </w:tcPr>
    </w:tblStylePr>
    <w:tblStylePr w:type="band1Horz">
      <w:tblPr/>
      <w:tcPr>
        <w:shd w:val="clear" w:color="auto" w:fill="DAE1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5495C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C4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C4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C4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C4E3" w:themeColor="accent2"/>
        </w:tcBorders>
        <w:shd w:val="clear" w:color="auto" w:fill="FFFFFF" w:themeFill="background1"/>
      </w:tcPr>
    </w:tblStylePr>
    <w:tblStylePr w:type="band1Vert">
      <w:tblPr/>
      <w:tcPr>
        <w:shd w:val="clear" w:color="auto" w:fill="EBF3F9" w:themeFill="accent2" w:themeFillTint="33"/>
      </w:tcPr>
    </w:tblStylePr>
    <w:tblStylePr w:type="band1Horz">
      <w:tblPr/>
      <w:tcPr>
        <w:shd w:val="clear" w:color="auto" w:fill="EBF3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758FB0" w:themeColor="accent1" w:themeTint="BF"/>
        <w:left w:val="single" w:sz="8" w:space="0" w:color="758FB0" w:themeColor="accent1" w:themeTint="BF"/>
        <w:bottom w:val="single" w:sz="8" w:space="0" w:color="758FB0" w:themeColor="accent1" w:themeTint="BF"/>
        <w:right w:val="single" w:sz="8" w:space="0" w:color="758FB0" w:themeColor="accent1" w:themeTint="BF"/>
        <w:insideH w:val="single" w:sz="8" w:space="0" w:color="758FB0" w:themeColor="accent1" w:themeTint="BF"/>
        <w:insideV w:val="single" w:sz="8" w:space="0" w:color="758FB0" w:themeColor="accent1" w:themeTint="BF"/>
      </w:tblBorders>
    </w:tblPr>
    <w:tcPr>
      <w:shd w:val="clear" w:color="auto" w:fill="D1DAE5" w:themeFill="accent1" w:themeFillTint="3F"/>
    </w:tcPr>
    <w:tblStylePr w:type="firstRow">
      <w:rPr>
        <w:b/>
        <w:bCs/>
      </w:rPr>
    </w:tblStylePr>
    <w:tblStylePr w:type="lastRow">
      <w:rPr>
        <w:b/>
        <w:bCs/>
      </w:rPr>
      <w:tblPr/>
      <w:tcPr>
        <w:tcBorders>
          <w:top w:val="single" w:sz="18" w:space="0" w:color="758FB0" w:themeColor="accent1" w:themeTint="BF"/>
        </w:tcBorders>
      </w:tcPr>
    </w:tblStylePr>
    <w:tblStylePr w:type="firstCol">
      <w:rPr>
        <w:b/>
        <w:bCs/>
      </w:rPr>
    </w:tblStylePr>
    <w:tblStylePr w:type="lastCol">
      <w:rPr>
        <w:b/>
        <w:bCs/>
      </w:rPr>
    </w:tblStylePr>
    <w:tblStylePr w:type="band1Vert">
      <w:tblPr/>
      <w:tcPr>
        <w:shd w:val="clear" w:color="auto" w:fill="A3B5CA" w:themeFill="accent1" w:themeFillTint="7F"/>
      </w:tcPr>
    </w:tblStylePr>
    <w:tblStylePr w:type="band1Horz">
      <w:tblPr/>
      <w:tcPr>
        <w:shd w:val="clear" w:color="auto" w:fill="A3B5CA"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B7D2EA" w:themeColor="accent2" w:themeTint="BF"/>
        <w:left w:val="single" w:sz="8" w:space="0" w:color="B7D2EA" w:themeColor="accent2" w:themeTint="BF"/>
        <w:bottom w:val="single" w:sz="8" w:space="0" w:color="B7D2EA" w:themeColor="accent2" w:themeTint="BF"/>
        <w:right w:val="single" w:sz="8" w:space="0" w:color="B7D2EA" w:themeColor="accent2" w:themeTint="BF"/>
        <w:insideH w:val="single" w:sz="8" w:space="0" w:color="B7D2EA" w:themeColor="accent2" w:themeTint="BF"/>
        <w:insideV w:val="single" w:sz="8" w:space="0" w:color="B7D2EA" w:themeColor="accent2" w:themeTint="BF"/>
      </w:tblBorders>
    </w:tblPr>
    <w:tcPr>
      <w:shd w:val="clear" w:color="auto" w:fill="E7F0F8" w:themeFill="accent2" w:themeFillTint="3F"/>
    </w:tcPr>
    <w:tblStylePr w:type="firstRow">
      <w:rPr>
        <w:b/>
        <w:bCs/>
      </w:rPr>
    </w:tblStylePr>
    <w:tblStylePr w:type="lastRow">
      <w:rPr>
        <w:b/>
        <w:bCs/>
      </w:rPr>
      <w:tblPr/>
      <w:tcPr>
        <w:tcBorders>
          <w:top w:val="single" w:sz="18" w:space="0" w:color="B7D2EA" w:themeColor="accent2" w:themeTint="BF"/>
        </w:tcBorders>
      </w:tcPr>
    </w:tblStylePr>
    <w:tblStylePr w:type="firstCol">
      <w:rPr>
        <w:b/>
        <w:bCs/>
      </w:rPr>
    </w:tblStylePr>
    <w:tblStylePr w:type="lastCol">
      <w:rPr>
        <w:b/>
        <w:bCs/>
      </w:rPr>
    </w:tblStylePr>
    <w:tblStylePr w:type="band1Vert">
      <w:tblPr/>
      <w:tcPr>
        <w:shd w:val="clear" w:color="auto" w:fill="CFE1F1" w:themeFill="accent2" w:themeFillTint="7F"/>
      </w:tcPr>
    </w:tblStylePr>
    <w:tblStylePr w:type="band1Horz">
      <w:tblPr/>
      <w:tcPr>
        <w:shd w:val="clear" w:color="auto" w:fill="CFE1F1"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6C8D" w:themeColor="accent1"/>
        <w:left w:val="single" w:sz="8" w:space="0" w:color="516C8D" w:themeColor="accent1"/>
        <w:bottom w:val="single" w:sz="8" w:space="0" w:color="516C8D" w:themeColor="accent1"/>
        <w:right w:val="single" w:sz="8" w:space="0" w:color="516C8D" w:themeColor="accent1"/>
        <w:insideH w:val="single" w:sz="8" w:space="0" w:color="516C8D" w:themeColor="accent1"/>
        <w:insideV w:val="single" w:sz="8" w:space="0" w:color="516C8D" w:themeColor="accent1"/>
      </w:tblBorders>
    </w:tblPr>
    <w:tcPr>
      <w:shd w:val="clear" w:color="auto" w:fill="D1DAE5" w:themeFill="accent1" w:themeFillTint="3F"/>
    </w:tcPr>
    <w:tblStylePr w:type="firstRow">
      <w:rPr>
        <w:b/>
        <w:bCs/>
        <w:color w:val="000000" w:themeColor="text1"/>
      </w:rPr>
      <w:tblPr/>
      <w:tcPr>
        <w:shd w:val="clear" w:color="auto" w:fill="EDF0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1EA" w:themeFill="accent1" w:themeFillTint="33"/>
      </w:tcPr>
    </w:tblStylePr>
    <w:tblStylePr w:type="band1Vert">
      <w:tblPr/>
      <w:tcPr>
        <w:shd w:val="clear" w:color="auto" w:fill="A3B5CA" w:themeFill="accent1" w:themeFillTint="7F"/>
      </w:tcPr>
    </w:tblStylePr>
    <w:tblStylePr w:type="band1Horz">
      <w:tblPr/>
      <w:tcPr>
        <w:tcBorders>
          <w:insideH w:val="single" w:sz="6" w:space="0" w:color="516C8D" w:themeColor="accent1"/>
          <w:insideV w:val="single" w:sz="6" w:space="0" w:color="516C8D" w:themeColor="accent1"/>
        </w:tcBorders>
        <w:shd w:val="clear" w:color="auto" w:fill="A3B5C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C4E3" w:themeColor="accent2"/>
        <w:left w:val="single" w:sz="8" w:space="0" w:color="A0C4E3" w:themeColor="accent2"/>
        <w:bottom w:val="single" w:sz="8" w:space="0" w:color="A0C4E3" w:themeColor="accent2"/>
        <w:right w:val="single" w:sz="8" w:space="0" w:color="A0C4E3" w:themeColor="accent2"/>
        <w:insideH w:val="single" w:sz="8" w:space="0" w:color="A0C4E3" w:themeColor="accent2"/>
        <w:insideV w:val="single" w:sz="8" w:space="0" w:color="A0C4E3" w:themeColor="accent2"/>
      </w:tblBorders>
    </w:tblPr>
    <w:tcPr>
      <w:shd w:val="clear" w:color="auto" w:fill="E7F0F8" w:themeFill="accent2" w:themeFillTint="3F"/>
    </w:tcPr>
    <w:tblStylePr w:type="firstRow">
      <w:rPr>
        <w:b/>
        <w:bCs/>
        <w:color w:val="000000" w:themeColor="text1"/>
      </w:rPr>
      <w:tblPr/>
      <w:tcPr>
        <w:shd w:val="clear" w:color="auto" w:fill="F5F9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3F9" w:themeFill="accent2" w:themeFillTint="33"/>
      </w:tcPr>
    </w:tblStylePr>
    <w:tblStylePr w:type="band1Vert">
      <w:tblPr/>
      <w:tcPr>
        <w:shd w:val="clear" w:color="auto" w:fill="CFE1F1" w:themeFill="accent2" w:themeFillTint="7F"/>
      </w:tcPr>
    </w:tblStylePr>
    <w:tblStylePr w:type="band1Horz">
      <w:tblPr/>
      <w:tcPr>
        <w:tcBorders>
          <w:insideH w:val="single" w:sz="6" w:space="0" w:color="A0C4E3" w:themeColor="accent2"/>
          <w:insideV w:val="single" w:sz="6" w:space="0" w:color="A0C4E3" w:themeColor="accent2"/>
        </w:tcBorders>
        <w:shd w:val="clear" w:color="auto" w:fill="CFE1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A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6C8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6C8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6C8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6C8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B5C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B5CA"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0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4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4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4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4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1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1F1"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16C8D" w:themeColor="accent1"/>
        <w:bottom w:val="single" w:sz="8" w:space="0" w:color="516C8D" w:themeColor="accent1"/>
      </w:tblBorders>
    </w:tblPr>
    <w:tblStylePr w:type="firstRow">
      <w:rPr>
        <w:rFonts w:asciiTheme="majorHAnsi" w:eastAsiaTheme="majorEastAsia" w:hAnsiTheme="majorHAnsi" w:cstheme="majorBidi"/>
      </w:rPr>
      <w:tblPr/>
      <w:tcPr>
        <w:tcBorders>
          <w:top w:val="nil"/>
          <w:bottom w:val="single" w:sz="8" w:space="0" w:color="516C8D" w:themeColor="accent1"/>
        </w:tcBorders>
      </w:tcPr>
    </w:tblStylePr>
    <w:tblStylePr w:type="lastRow">
      <w:rPr>
        <w:b/>
        <w:bCs/>
        <w:color w:val="242852" w:themeColor="text2"/>
      </w:rPr>
      <w:tblPr/>
      <w:tcPr>
        <w:tcBorders>
          <w:top w:val="single" w:sz="8" w:space="0" w:color="516C8D" w:themeColor="accent1"/>
          <w:bottom w:val="single" w:sz="8" w:space="0" w:color="516C8D" w:themeColor="accent1"/>
        </w:tcBorders>
      </w:tcPr>
    </w:tblStylePr>
    <w:tblStylePr w:type="firstCol">
      <w:rPr>
        <w:b/>
        <w:bCs/>
      </w:rPr>
    </w:tblStylePr>
    <w:tblStylePr w:type="lastCol">
      <w:rPr>
        <w:b/>
        <w:bCs/>
      </w:rPr>
      <w:tblPr/>
      <w:tcPr>
        <w:tcBorders>
          <w:top w:val="single" w:sz="8" w:space="0" w:color="516C8D" w:themeColor="accent1"/>
          <w:bottom w:val="single" w:sz="8" w:space="0" w:color="516C8D" w:themeColor="accent1"/>
        </w:tcBorders>
      </w:tcPr>
    </w:tblStylePr>
    <w:tblStylePr w:type="band1Vert">
      <w:tblPr/>
      <w:tcPr>
        <w:shd w:val="clear" w:color="auto" w:fill="D1DAE5" w:themeFill="accent1" w:themeFillTint="3F"/>
      </w:tcPr>
    </w:tblStylePr>
    <w:tblStylePr w:type="band1Horz">
      <w:tblPr/>
      <w:tcPr>
        <w:shd w:val="clear" w:color="auto" w:fill="D1DAE5"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0C4E3" w:themeColor="accent2"/>
        <w:bottom w:val="single" w:sz="8" w:space="0" w:color="A0C4E3" w:themeColor="accent2"/>
      </w:tblBorders>
    </w:tblPr>
    <w:tblStylePr w:type="firstRow">
      <w:rPr>
        <w:rFonts w:asciiTheme="majorHAnsi" w:eastAsiaTheme="majorEastAsia" w:hAnsiTheme="majorHAnsi" w:cstheme="majorBidi"/>
      </w:rPr>
      <w:tblPr/>
      <w:tcPr>
        <w:tcBorders>
          <w:top w:val="nil"/>
          <w:bottom w:val="single" w:sz="8" w:space="0" w:color="A0C4E3" w:themeColor="accent2"/>
        </w:tcBorders>
      </w:tcPr>
    </w:tblStylePr>
    <w:tblStylePr w:type="lastRow">
      <w:rPr>
        <w:b/>
        <w:bCs/>
        <w:color w:val="242852" w:themeColor="text2"/>
      </w:rPr>
      <w:tblPr/>
      <w:tcPr>
        <w:tcBorders>
          <w:top w:val="single" w:sz="8" w:space="0" w:color="A0C4E3" w:themeColor="accent2"/>
          <w:bottom w:val="single" w:sz="8" w:space="0" w:color="A0C4E3" w:themeColor="accent2"/>
        </w:tcBorders>
      </w:tcPr>
    </w:tblStylePr>
    <w:tblStylePr w:type="firstCol">
      <w:rPr>
        <w:b/>
        <w:bCs/>
      </w:rPr>
    </w:tblStylePr>
    <w:tblStylePr w:type="lastCol">
      <w:rPr>
        <w:b/>
        <w:bCs/>
      </w:rPr>
      <w:tblPr/>
      <w:tcPr>
        <w:tcBorders>
          <w:top w:val="single" w:sz="8" w:space="0" w:color="A0C4E3" w:themeColor="accent2"/>
          <w:bottom w:val="single" w:sz="8" w:space="0" w:color="A0C4E3" w:themeColor="accent2"/>
        </w:tcBorders>
      </w:tcPr>
    </w:tblStylePr>
    <w:tblStylePr w:type="band1Vert">
      <w:tblPr/>
      <w:tcPr>
        <w:shd w:val="clear" w:color="auto" w:fill="E7F0F8" w:themeFill="accent2" w:themeFillTint="3F"/>
      </w:tcPr>
    </w:tblStylePr>
    <w:tblStylePr w:type="band1Horz">
      <w:tblPr/>
      <w:tcPr>
        <w:shd w:val="clear" w:color="auto" w:fill="E7F0F8"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6C8D" w:themeColor="accent1"/>
        <w:left w:val="single" w:sz="8" w:space="0" w:color="516C8D" w:themeColor="accent1"/>
        <w:bottom w:val="single" w:sz="8" w:space="0" w:color="516C8D" w:themeColor="accent1"/>
        <w:right w:val="single" w:sz="8" w:space="0" w:color="516C8D" w:themeColor="accent1"/>
      </w:tblBorders>
    </w:tblPr>
    <w:tblStylePr w:type="firstRow">
      <w:rPr>
        <w:sz w:val="24"/>
        <w:szCs w:val="24"/>
      </w:rPr>
      <w:tblPr/>
      <w:tcPr>
        <w:tcBorders>
          <w:top w:val="nil"/>
          <w:left w:val="nil"/>
          <w:bottom w:val="single" w:sz="24" w:space="0" w:color="516C8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6C8D" w:themeColor="accent1"/>
          <w:insideH w:val="nil"/>
          <w:insideV w:val="nil"/>
        </w:tcBorders>
        <w:shd w:val="clear" w:color="auto" w:fill="FFFFFF" w:themeFill="background1"/>
      </w:tcPr>
    </w:tblStylePr>
    <w:tblStylePr w:type="lastCol">
      <w:tblPr/>
      <w:tcPr>
        <w:tcBorders>
          <w:top w:val="nil"/>
          <w:left w:val="single" w:sz="8" w:space="0" w:color="516C8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AE5" w:themeFill="accent1" w:themeFillTint="3F"/>
      </w:tcPr>
    </w:tblStylePr>
    <w:tblStylePr w:type="band1Horz">
      <w:tblPr/>
      <w:tcPr>
        <w:tcBorders>
          <w:top w:val="nil"/>
          <w:bottom w:val="nil"/>
          <w:insideH w:val="nil"/>
          <w:insideV w:val="nil"/>
        </w:tcBorders>
        <w:shd w:val="clear" w:color="auto" w:fill="D1DA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C4E3" w:themeColor="accent2"/>
        <w:left w:val="single" w:sz="8" w:space="0" w:color="A0C4E3" w:themeColor="accent2"/>
        <w:bottom w:val="single" w:sz="8" w:space="0" w:color="A0C4E3" w:themeColor="accent2"/>
        <w:right w:val="single" w:sz="8" w:space="0" w:color="A0C4E3" w:themeColor="accent2"/>
      </w:tblBorders>
    </w:tblPr>
    <w:tblStylePr w:type="firstRow">
      <w:rPr>
        <w:sz w:val="24"/>
        <w:szCs w:val="24"/>
      </w:rPr>
      <w:tblPr/>
      <w:tcPr>
        <w:tcBorders>
          <w:top w:val="nil"/>
          <w:left w:val="nil"/>
          <w:bottom w:val="single" w:sz="24" w:space="0" w:color="A0C4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4E3" w:themeColor="accent2"/>
          <w:insideH w:val="nil"/>
          <w:insideV w:val="nil"/>
        </w:tcBorders>
        <w:shd w:val="clear" w:color="auto" w:fill="FFFFFF" w:themeFill="background1"/>
      </w:tcPr>
    </w:tblStylePr>
    <w:tblStylePr w:type="lastCol">
      <w:tblPr/>
      <w:tcPr>
        <w:tcBorders>
          <w:top w:val="nil"/>
          <w:left w:val="single" w:sz="8" w:space="0" w:color="A0C4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0F8" w:themeFill="accent2" w:themeFillTint="3F"/>
      </w:tcPr>
    </w:tblStylePr>
    <w:tblStylePr w:type="band1Horz">
      <w:tblPr/>
      <w:tcPr>
        <w:tcBorders>
          <w:top w:val="nil"/>
          <w:bottom w:val="nil"/>
          <w:insideH w:val="nil"/>
          <w:insideV w:val="nil"/>
        </w:tcBorders>
        <w:shd w:val="clear" w:color="auto" w:fill="E7F0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758FB0" w:themeColor="accent1" w:themeTint="BF"/>
        <w:left w:val="single" w:sz="8" w:space="0" w:color="758FB0" w:themeColor="accent1" w:themeTint="BF"/>
        <w:bottom w:val="single" w:sz="8" w:space="0" w:color="758FB0" w:themeColor="accent1" w:themeTint="BF"/>
        <w:right w:val="single" w:sz="8" w:space="0" w:color="758FB0" w:themeColor="accent1" w:themeTint="BF"/>
        <w:insideH w:val="single" w:sz="8" w:space="0" w:color="758FB0" w:themeColor="accent1" w:themeTint="BF"/>
      </w:tblBorders>
    </w:tblPr>
    <w:tblStylePr w:type="firstRow">
      <w:pPr>
        <w:spacing w:before="0" w:after="0" w:line="240" w:lineRule="auto"/>
      </w:pPr>
      <w:rPr>
        <w:b/>
        <w:bCs/>
        <w:color w:val="FFFFFF" w:themeColor="background1"/>
      </w:rPr>
      <w:tblPr/>
      <w:tcPr>
        <w:tcBorders>
          <w:top w:val="single" w:sz="8" w:space="0" w:color="758FB0" w:themeColor="accent1" w:themeTint="BF"/>
          <w:left w:val="single" w:sz="8" w:space="0" w:color="758FB0" w:themeColor="accent1" w:themeTint="BF"/>
          <w:bottom w:val="single" w:sz="8" w:space="0" w:color="758FB0" w:themeColor="accent1" w:themeTint="BF"/>
          <w:right w:val="single" w:sz="8" w:space="0" w:color="758FB0" w:themeColor="accent1" w:themeTint="BF"/>
          <w:insideH w:val="nil"/>
          <w:insideV w:val="nil"/>
        </w:tcBorders>
        <w:shd w:val="clear" w:color="auto" w:fill="516C8D" w:themeFill="accent1"/>
      </w:tcPr>
    </w:tblStylePr>
    <w:tblStylePr w:type="lastRow">
      <w:pPr>
        <w:spacing w:before="0" w:after="0" w:line="240" w:lineRule="auto"/>
      </w:pPr>
      <w:rPr>
        <w:b/>
        <w:bCs/>
      </w:rPr>
      <w:tblPr/>
      <w:tcPr>
        <w:tcBorders>
          <w:top w:val="double" w:sz="6" w:space="0" w:color="758FB0" w:themeColor="accent1" w:themeTint="BF"/>
          <w:left w:val="single" w:sz="8" w:space="0" w:color="758FB0" w:themeColor="accent1" w:themeTint="BF"/>
          <w:bottom w:val="single" w:sz="8" w:space="0" w:color="758FB0" w:themeColor="accent1" w:themeTint="BF"/>
          <w:right w:val="single" w:sz="8" w:space="0" w:color="758FB0"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AE5" w:themeFill="accent1" w:themeFillTint="3F"/>
      </w:tcPr>
    </w:tblStylePr>
    <w:tblStylePr w:type="band1Horz">
      <w:tblPr/>
      <w:tcPr>
        <w:tcBorders>
          <w:insideH w:val="nil"/>
          <w:insideV w:val="nil"/>
        </w:tcBorders>
        <w:shd w:val="clear" w:color="auto" w:fill="D1DAE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B7D2EA" w:themeColor="accent2" w:themeTint="BF"/>
        <w:left w:val="single" w:sz="8" w:space="0" w:color="B7D2EA" w:themeColor="accent2" w:themeTint="BF"/>
        <w:bottom w:val="single" w:sz="8" w:space="0" w:color="B7D2EA" w:themeColor="accent2" w:themeTint="BF"/>
        <w:right w:val="single" w:sz="8" w:space="0" w:color="B7D2EA" w:themeColor="accent2" w:themeTint="BF"/>
        <w:insideH w:val="single" w:sz="8" w:space="0" w:color="B7D2EA" w:themeColor="accent2" w:themeTint="BF"/>
      </w:tblBorders>
    </w:tblPr>
    <w:tblStylePr w:type="firstRow">
      <w:pPr>
        <w:spacing w:before="0" w:after="0" w:line="240" w:lineRule="auto"/>
      </w:pPr>
      <w:rPr>
        <w:b/>
        <w:bCs/>
        <w:color w:val="FFFFFF" w:themeColor="background1"/>
      </w:rPr>
      <w:tblPr/>
      <w:tcPr>
        <w:tcBorders>
          <w:top w:val="single" w:sz="8" w:space="0" w:color="B7D2EA" w:themeColor="accent2" w:themeTint="BF"/>
          <w:left w:val="single" w:sz="8" w:space="0" w:color="B7D2EA" w:themeColor="accent2" w:themeTint="BF"/>
          <w:bottom w:val="single" w:sz="8" w:space="0" w:color="B7D2EA" w:themeColor="accent2" w:themeTint="BF"/>
          <w:right w:val="single" w:sz="8" w:space="0" w:color="B7D2EA" w:themeColor="accent2" w:themeTint="BF"/>
          <w:insideH w:val="nil"/>
          <w:insideV w:val="nil"/>
        </w:tcBorders>
        <w:shd w:val="clear" w:color="auto" w:fill="A0C4E3" w:themeFill="accent2"/>
      </w:tcPr>
    </w:tblStylePr>
    <w:tblStylePr w:type="lastRow">
      <w:pPr>
        <w:spacing w:before="0" w:after="0" w:line="240" w:lineRule="auto"/>
      </w:pPr>
      <w:rPr>
        <w:b/>
        <w:bCs/>
      </w:rPr>
      <w:tblPr/>
      <w:tcPr>
        <w:tcBorders>
          <w:top w:val="double" w:sz="6" w:space="0" w:color="B7D2EA" w:themeColor="accent2" w:themeTint="BF"/>
          <w:left w:val="single" w:sz="8" w:space="0" w:color="B7D2EA" w:themeColor="accent2" w:themeTint="BF"/>
          <w:bottom w:val="single" w:sz="8" w:space="0" w:color="B7D2EA" w:themeColor="accent2" w:themeTint="BF"/>
          <w:right w:val="single" w:sz="8" w:space="0" w:color="B7D2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0F8" w:themeFill="accent2" w:themeFillTint="3F"/>
      </w:tcPr>
    </w:tblStylePr>
    <w:tblStylePr w:type="band1Horz">
      <w:tblPr/>
      <w:tcPr>
        <w:tcBorders>
          <w:insideH w:val="nil"/>
          <w:insideV w:val="nil"/>
        </w:tcBorders>
        <w:shd w:val="clear" w:color="auto" w:fill="E7F0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6C8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16C8D" w:themeFill="accent1"/>
      </w:tcPr>
    </w:tblStylePr>
    <w:tblStylePr w:type="lastCol">
      <w:rPr>
        <w:b/>
        <w:bCs/>
        <w:color w:val="FFFFFF" w:themeColor="background1"/>
      </w:rPr>
      <w:tblPr/>
      <w:tcPr>
        <w:tcBorders>
          <w:left w:val="nil"/>
          <w:right w:val="nil"/>
          <w:insideH w:val="nil"/>
          <w:insideV w:val="nil"/>
        </w:tcBorders>
        <w:shd w:val="clear" w:color="auto" w:fill="516C8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4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C4E3" w:themeFill="accent2"/>
      </w:tcPr>
    </w:tblStylePr>
    <w:tblStylePr w:type="lastCol">
      <w:rPr>
        <w:b/>
        <w:bCs/>
        <w:color w:val="FFFFFF" w:themeColor="background1"/>
      </w:rPr>
      <w:tblPr/>
      <w:tcPr>
        <w:tcBorders>
          <w:left w:val="nil"/>
          <w:right w:val="nil"/>
          <w:insideH w:val="nil"/>
          <w:insideV w:val="nil"/>
        </w:tcBorders>
        <w:shd w:val="clear" w:color="auto" w:fill="A0C4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C5069" w:themeColor="accent1" w:themeShade="BF"/>
      <w:sz w:val="32"/>
      <w:szCs w:val="32"/>
    </w:rPr>
  </w:style>
  <w:style w:type="character" w:styleId="UnresolvedMention">
    <w:name w:val="Unresolved Mention"/>
    <w:basedOn w:val="DefaultParagraphFont"/>
    <w:uiPriority w:val="99"/>
    <w:semiHidden/>
    <w:unhideWhenUsed/>
    <w:rsid w:val="004E287D"/>
    <w:rPr>
      <w:color w:val="605E5C"/>
      <w:shd w:val="clear" w:color="auto" w:fill="E1DFDD"/>
    </w:rPr>
  </w:style>
  <w:style w:type="character" w:customStyle="1" w:styleId="bidi">
    <w:name w:val="bidi"/>
    <w:basedOn w:val="DefaultParagraphFont"/>
    <w:rsid w:val="000D6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81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s-aec.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Petrovic@amss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ori.Wilkinson@umanitoba.ca"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riam.taylor@acs-ae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7900\AppData\Roaming\Microsoft\Templates\Earth%20tones%20letterhead.dotx" TargetMode="External"/></Relationships>
</file>

<file path=word/theme/theme1.xml><?xml version="1.0" encoding="utf-8"?>
<a:theme xmlns:a="http://schemas.openxmlformats.org/drawingml/2006/main" name="Personal Letterhead">
  <a:themeElements>
    <a:clrScheme name="Custom 11">
      <a:dk1>
        <a:sysClr val="windowText" lastClr="000000"/>
      </a:dk1>
      <a:lt1>
        <a:sysClr val="window" lastClr="FFFFFF"/>
      </a:lt1>
      <a:dk2>
        <a:srgbClr val="242852"/>
      </a:dk2>
      <a:lt2>
        <a:srgbClr val="ACCBF9"/>
      </a:lt2>
      <a:accent1>
        <a:srgbClr val="516C8D"/>
      </a:accent1>
      <a:accent2>
        <a:srgbClr val="A0C4E3"/>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4.xml><?xml version="1.0" encoding="utf-8"?>
<ds:datastoreItem xmlns:ds="http://schemas.openxmlformats.org/officeDocument/2006/customXml" ds:itemID="{9452AB27-A989-49AC-8554-271534BE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Earth tones letterhead</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2019-08-01T18:53:00Z</dcterms:created>
  <dcterms:modified xsi:type="dcterms:W3CDTF">2019-08-01T18:53:00Z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